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6680"/>
      </w:tblGrid>
      <w:tr>
        <w:tc>
          <w:tcPr>
            <w:tcW w:w="3023" w:type="dxa"/>
          </w:tcPr>
          <w:p>
            <w:pPr>
              <w:pStyle w:val="2"/>
            </w:pPr>
            <w:r>
              <w:t xml:space="preserve">BERNIGAUD Juliette </w:t>
            </w:r>
          </w:p>
          <w:p>
            <w:pPr>
              <w:pStyle w:val="406"/>
            </w:pPr>
            <w:r>
              <w:rPr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328930" cy="328930"/>
                      <wp:effectExtent l="0" t="0" r="13970" b="13970"/>
                      <wp:docPr id="49" name="Groupe 43" title="Icône de messager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 43" o:spid="_x0000_s1026" o:spt="203" style="height:25.9pt;width:25.9pt;" coordsize="208,208" o:gfxdata="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">
                      <o:lock v:ext="edit" aspectratio="f"/>
                      <v:shape id="Forme libre 2" o:spid="_x0000_s1026" o:spt="100" style="position:absolute;left:39;top:55;height:97;width:130;" fillcolor="#37B6AE [3204]" filled="t" stroked="t" coordsize="2082,1560" o:gfxdata="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b0xTvQAA&#10;ANoAAAAPAAAAAAAAAAEAIAAAACIAAABkcnMvZG93bnJldi54bWxQSwECFAAUAAAACACHTuJAMy8F&#10;njsAAAA5AAAAEAAAAAAAAAABACAAAAAMAQAAZHJzL3NoYXBleG1sLnhtbFBLBQYAAAAABgAGAFsB&#10;AAC2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0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0,1237,0,322,2,279,11,237,24,197,43,160,66,126,94,95,124,68,159,44,195,26,236,12,278,4,322,0xe">
                        <v:path o:connectlocs="3,76;4,81;6,85;9,89;13,91;17,93;109,93;114,92;118,90;122,87;125,83;126,79;126,29;64,62;20,3;15,4;10,6;7,9;5,13;3,17;3,27;126,27;126,17;125,13;122,9;118,6;114,4;109,3;20,0;112,0;117,1;122,4;125,7;128,12;129,17;130,76;129,81;128,85;125,89;122,92;118,95;114,96;109,97;17,96;12,95;7,92;4,89;1,84;0,79;0,20;0,14;2,9;5,5;9,2;14,0;20,0" o:connectangles="0,0,0,0,0,0,0,0,0,0,0,0,0,0,0,0,0,0,0,0,0,0,0,0,0,0,0,0,0,0,0,0,0,0,0,0,0,0,0,0,0,0,0,0,0,0,0,0,0,0,0,0,0,0,0,0"/>
                        <v:fill on="t" focussize="0,0"/>
                        <v:stroke weight="0pt" color="#37B6AE [3204]" joinstyle="round"/>
                        <v:imagedata o:title=""/>
                        <o:lock v:ext="edit" aspectratio="f"/>
                      </v:shape>
                      <v:shape id="Forme libre 3" o:spid="_x0000_s1026" o:spt="100" style="position:absolute;left:0;top:0;height:208;width:208;" fillcolor="#37B6AE [3204]" filled="t" stroked="t" coordsize="3324,3324" o:gfxdata="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BCjlvQAA&#10;ANoAAAAPAAAAAAAAAAEAIAAAACIAAABkcnMvZG93bnJldi54bWxQSwECFAAUAAAACACHTuJAMy8F&#10;njsAAAA5AAAAEAAAAAAAAAABACAAAAAMAQAAZHJzL3NoYXBleG1sLnhtbFBLBQYAAAAABgAGAFsB&#10;AAC2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0,1662,3,1557,13,1453,29,1352,51,1252,78,1156,111,1062,150,969,194,880,243,795,298,713,356,633,419,558,486,487,559,420,633,356,712,297,795,244,881,194,969,150,1061,112,1155,78,1253,51,1352,29,1454,12,1557,3,1662,0xe">
                        <v:path o:connectlocs="85,5;62,12;41,24;24,41;12,62;5,85;3,110;8,134;18,156;32,175;51,189;73,199;97,204;122,202;145,195;166,183;183,166;195,145;202,122;204,97;199,73;189,51;175,32;156,18;134,8;110,3;117,0;141,7;163,18;181,34;195,55;204,78;208,104;204,129;195,152;181,173;163,189;141,201;117,207;90,207;66,201;44,189;26,173;12,152;3,129;0,104;3,78;12,55;26,34;44,18;66,7;90,0" o:connectangles="0,0,0,0,0,0,0,0,0,0,0,0,0,0,0,0,0,0,0,0,0,0,0,0,0,0,0,0,0,0,0,0,0,0,0,0,0,0,0,0,0,0,0,0,0,0,0,0,0,0,0,0"/>
                        <v:fill on="t" focussize="0,0"/>
                        <v:stroke weight="0pt" color="#37B6AE [3204]" joinstyle="round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bernigaudjuliette@gmail.</w:t>
            </w:r>
            <w:r>
              <w:rPr>
                <w:rFonts w:hint="default"/>
                <w:caps w:val="0"/>
                <w:sz w:val="20"/>
                <w:szCs w:val="20"/>
                <w:lang w:val="fr-FR"/>
              </w:rPr>
              <w:t>c</w:t>
            </w:r>
            <w:r>
              <w:rPr>
                <w:caps w:val="0"/>
                <w:sz w:val="20"/>
                <w:szCs w:val="20"/>
              </w:rPr>
              <w:t>om</w:t>
            </w:r>
          </w:p>
          <w:p>
            <w:pPr>
              <w:pStyle w:val="406"/>
            </w:pPr>
            <w:r>
              <w:rPr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328930" cy="328930"/>
                      <wp:effectExtent l="0" t="0" r="13970" b="13970"/>
                      <wp:docPr id="80" name="Groupe 37" title="Icône de télé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e libre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82" name="Forme libre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 37" o:spid="_x0000_s1026" o:spt="203" style="height:25.9pt;width:25.9pt;" coordsize="208,208" o:gfxdata="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">
                      <o:lock v:ext="edit" aspectratio="f"/>
                      <v:shape id="Forme libre 81" o:spid="_x0000_s1026" o:spt="100" style="position:absolute;left:0;top:0;height:208;width:208;" fillcolor="#37B6AE [3204]" filled="t" stroked="t" coordsize="3324,3324" o:gfxdata="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7sNa8AAAA&#10;2wAAAA8AAAAAAAAAAQAgAAAAIgAAAGRycy9kb3ducmV2LnhtbFBLAQIUABQAAAAIAIdO4kAzLwWe&#10;OwAAADkAAAAQAAAAAAAAAAEAIAAAAAsBAABkcnMvc2hhcGV4bWwueG1sUEsFBgAAAAAGAAYAWwEA&#10;AL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0,1662,3,1557,13,1453,29,1352,51,1252,78,1156,111,1062,150,969,194,880,243,795,298,713,356,633,419,558,486,487,559,420,633,356,712,297,795,244,881,194,969,150,1061,112,1155,78,1253,51,1352,29,1454,12,1557,3,1662,0xe">
                        <v:path o:connectlocs="85,5;62,12;41,24;24,41;12,62;5,85;3,110;8,134;18,156;32,175;51,189;73,199;97,204;122,202;145,195;166,183;183,166;195,145;202,122;204,97;199,73;189,51;175,32;156,18;134,8;110,3;117,0;141,7;163,18;181,34;195,55;204,78;208,104;204,129;195,152;181,173;163,189;141,201;117,207;90,207;66,201;44,189;26,173;12,152;3,129;0,104;3,78;12,55;26,34;44,18;66,7;90,0" o:connectangles="0,0,0,0,0,0,0,0,0,0,0,0,0,0,0,0,0,0,0,0,0,0,0,0,0,0,0,0,0,0,0,0,0,0,0,0,0,0,0,0,0,0,0,0,0,0,0,0,0,0,0,0"/>
                        <v:fill on="t" focussize="0,0"/>
                        <v:stroke weight="0pt" color="#37B6AE [3204]" joinstyle="round"/>
                        <v:imagedata o:title=""/>
                        <o:lock v:ext="edit" aspectratio="f"/>
                      </v:shape>
                      <v:shape id="Forme libre 82" o:spid="_x0000_s1026" o:spt="100" style="position:absolute;left:34;top:55;height:97;width:141;" fillcolor="#37B6AE [3204]" filled="t" stroked="t" coordsize="2265,1560" o:gfxdata="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IUuy/&#10;AAAA2wAAAA8AAAAAAAAAAQAgAAAAIgAAAGRycy9kb3ducmV2LnhtbFBLAQIUABQAAAAIAIdO4kAz&#10;LwWeOwAAADkAAAAQAAAAAAAAAAEAIAAAAA4BAABkcnMvc2hhcGV4bWwueG1sUEsFBgAAAAAGAAYA&#10;WwEAALgDAAAAAA==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0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0,606,0,549,1,526,2,498,5,464,12,427,20,385,32,342,47,297,67,252,92,207,117,171,146,139,176,108,210,82,245,59,288,38,334,22,384,10,436,3,490,0xe">
                        <v:path o:connectlocs="88,85;69,78;73,84;49,80;56,82;93,82;82,82;75,80;65,84;57,79;48,84;85,66;91,69;67,67;74,67;49,71;54,65;90,73;84,64;74,72;67,64;55,73;49,64;86,58;88,52;70,59;51,52;55,58;91,51;84,60;71,50;69,60;52,50;52,61;51,50;28,58;14,72;27,92;126,77;121,58;96,42;12,10;3,31;4,42;17,54;39,44;108,52;132,48;137,40;135,20;113,3;133,10;138,46;129,67;121,92;15,88;13,60;0,32;15,3" o:connectangles="0,0,0,0,0,0,0,0,0,0,0,0,0,0,0,0,0,0,0,0,0,0,0,0,0,0,0,0,0,0,0,0,0,0,0,0,0,0,0,0,0,0,0,0,0,0,0,0,0,0,0,0,0,0,0,0,0,0,0"/>
                        <v:fill on="t" focussize="0,0"/>
                        <v:stroke weight="0pt" color="#37B6AE [3204]" joinstyle="round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406"/>
            </w:pPr>
            <w:r>
              <w:t>06.76.36.85.23</w:t>
            </w:r>
          </w:p>
          <w:p>
            <w:pPr>
              <w:pStyle w:val="4"/>
            </w:pPr>
          </w:p>
          <w:p>
            <w:pPr>
              <w:pStyle w:val="4"/>
              <w:rPr>
                <w:caps w:val="0"/>
              </w:rPr>
            </w:pPr>
            <w:r>
              <w:rPr>
                <w:caps w:val="0"/>
              </w:rPr>
              <w:t>Née le 09-08-2001</w:t>
            </w:r>
          </w:p>
          <w:p>
            <w:pPr>
              <w:pStyle w:val="4"/>
            </w:pPr>
          </w:p>
          <w:p>
            <w:pPr>
              <w:pStyle w:val="4"/>
              <w:jc w:val="center"/>
              <w:rPr>
                <w:rFonts w:hint="default"/>
                <w:lang w:val="fr-FR"/>
              </w:rPr>
            </w:pPr>
            <w:r>
              <w:rPr>
                <w:rFonts w:hint="default"/>
                <w:lang w:val="fr-FR"/>
              </w:rPr>
              <w:t xml:space="preserve">21 B Route de louhans, 71310 mervans </w:t>
            </w:r>
          </w:p>
          <w:tbl>
            <w:tblPr>
              <w:tblStyle w:val="12"/>
              <w:tblW w:w="5000" w:type="pct"/>
              <w:tblInd w:w="0" w:type="dxa"/>
              <w:tblBorders>
                <w:top w:val="single" w:color="37B6AE" w:themeColor="accent1" w:sz="8" w:space="0"/>
                <w:left w:val="none" w:color="auto" w:sz="0" w:space="0"/>
                <w:bottom w:val="single" w:color="37B6AE" w:themeColor="accent1" w:sz="8" w:space="0"/>
                <w:right w:val="none" w:color="auto" w:sz="0" w:space="0"/>
                <w:insideH w:val="single" w:color="37B6AE" w:themeColor="accent1" w:sz="8" w:space="0"/>
                <w:insideV w:val="single" w:color="37B6AE" w:themeColor="accent1" w:sz="8" w:space="0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</w:tblPr>
            <w:tblGrid>
              <w:gridCol w:w="2922"/>
            </w:tblGrid>
            <w:tr>
              <w:tblPrEx>
                <w:tblBorders>
                  <w:top w:val="single" w:color="37B6AE" w:themeColor="accent1" w:sz="8" w:space="0"/>
                  <w:left w:val="none" w:color="auto" w:sz="0" w:space="0"/>
                  <w:bottom w:val="single" w:color="37B6AE" w:themeColor="accent1" w:sz="8" w:space="0"/>
                  <w:right w:val="none" w:color="auto" w:sz="0" w:space="0"/>
                  <w:insideH w:val="single" w:color="37B6AE" w:themeColor="accent1" w:sz="8" w:space="0"/>
                  <w:insideV w:val="single" w:color="37B6AE" w:themeColor="accent1" w:sz="8" w:space="0"/>
                </w:tblBorders>
              </w:tblPrEx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>
                  <w:pPr>
                    <w:pStyle w:val="4"/>
                    <w:jc w:val="both"/>
                    <w:rPr>
                      <w:rFonts w:asciiTheme="minorHAnsi" w:hAnsiTheme="minorHAnsi" w:eastAsiaTheme="minorHAnsi" w:cstheme="minorBidi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37B6AE" w:themeColor="accent1" w:sz="8" w:space="0"/>
                  <w:left w:val="none" w:color="auto" w:sz="0" w:space="0"/>
                  <w:bottom w:val="single" w:color="37B6AE" w:themeColor="accent1" w:sz="8" w:space="0"/>
                  <w:right w:val="none" w:color="auto" w:sz="0" w:space="0"/>
                  <w:insideH w:val="single" w:color="37B6AE" w:themeColor="accent1" w:sz="8" w:space="0"/>
                  <w:insideV w:val="single" w:color="37B6AE" w:themeColor="accent1" w:sz="8" w:space="0"/>
                </w:tblBorders>
              </w:tblPrEx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>
                  <w:pPr>
                    <w:pStyle w:val="4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9561945BAEE0417F9725AA3020C9198B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fr-FR"/>
                        </w:rPr>
                        <w:t>Objectif</w:t>
                      </w:r>
                    </w:sdtContent>
                  </w:sdt>
                </w:p>
                <w:p>
                  <w:pPr>
                    <w:pStyle w:val="258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0"/>
                            <wp:effectExtent l="0" t="0" r="26035" b="19050"/>
                            <wp:docPr id="83" name="Connecteur droit 83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Connecteur droit 83" o:spid="_x0000_s1026" o:spt="20" style="height:0pt;width:17.45pt;" filled="f" stroked="t" coordsize="21600,21600" o:gfxdata="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ztZe0gAAAAEBAAAP&#10;AAAAAAAAAAEAIAAAACIAAABkcnMvZG93bnJldi54bWxQSwECFAAUAAAACACHTuJAvedG3+UBAADD&#10;AwAADgAAAAAAAAABACAAAAAhAQAAZHJzL2Uyb0RvYy54bWxQSwUGAAAAAAYABgBZAQAAeAUAAAAA&#10;">
                            <v:fill on="f" focussize="0,0"/>
                            <v:stroke weight="1pt" color="#37B6AE [3204]" miterlimit="8" joinstyle="miter"/>
                            <v:imagedata o:title=""/>
                            <o:lock v:ext="edit" aspectratio="f"/>
                            <w10:wrap type="none"/>
                            <w10:anchorlock/>
                          </v:line>
                        </w:pict>
                      </mc:Fallback>
                    </mc:AlternateContent>
                  </w:r>
                </w:p>
                <w:p>
                  <w:pPr>
                    <w:rPr>
                      <w:rFonts w:hint="default"/>
                      <w:lang w:val="fr-FR"/>
                    </w:rPr>
                  </w:pPr>
                  <w:r>
                    <w:t xml:space="preserve">Étudiante en psychologie je suis </w:t>
                  </w:r>
                  <w:r>
                    <w:rPr>
                      <w:rFonts w:hint="default"/>
                      <w:lang w:val="fr-FR"/>
                    </w:rPr>
                    <w:t xml:space="preserve">actuellement en réorientation et a la recherche d’un emploi dans le domaine administratif </w:t>
                  </w:r>
                </w:p>
              </w:tc>
            </w:tr>
            <w:tr>
              <w:tblPrEx>
                <w:tblBorders>
                  <w:top w:val="single" w:color="37B6AE" w:themeColor="accent1" w:sz="8" w:space="0"/>
                  <w:left w:val="none" w:color="auto" w:sz="0" w:space="0"/>
                  <w:bottom w:val="single" w:color="37B6AE" w:themeColor="accent1" w:sz="8" w:space="0"/>
                  <w:right w:val="none" w:color="auto" w:sz="0" w:space="0"/>
                  <w:insideH w:val="single" w:color="37B6AE" w:themeColor="accent1" w:sz="8" w:space="0"/>
                  <w:insideV w:val="single" w:color="37B6AE" w:themeColor="accent1" w:sz="8" w:space="0"/>
                </w:tblBorders>
                <w:tblCellMar>
                  <w:top w:w="144" w:type="dxa"/>
                  <w:left w:w="0" w:type="dxa"/>
                  <w:bottom w:w="144" w:type="dxa"/>
                  <w:right w:w="0" w:type="dxa"/>
                </w:tblCellMar>
              </w:tblPrEx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>
                  <w:pPr>
                    <w:pStyle w:val="4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644A35A71724420881AC120095290BF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fr-FR"/>
                        </w:rPr>
                        <w:t>Compétences</w:t>
                      </w:r>
                    </w:sdtContent>
                  </w:sdt>
                </w:p>
                <w:p>
                  <w:pPr>
                    <w:pStyle w:val="4"/>
                  </w:pPr>
                </w:p>
                <w:p>
                  <w:pPr>
                    <w:pStyle w:val="4"/>
                    <w:rPr>
                      <w:caps w:val="0"/>
                    </w:rPr>
                  </w:pPr>
                  <w:r>
                    <w:rPr>
                      <w:caps w:val="0"/>
                    </w:rPr>
                    <w:t>Anglais niveau B1</w:t>
                  </w:r>
                </w:p>
                <w:p>
                  <w:pPr>
                    <w:pStyle w:val="4"/>
                    <w:rPr>
                      <w:caps w:val="0"/>
                    </w:rPr>
                  </w:pPr>
                  <w:r>
                    <w:rPr>
                      <w:caps w:val="0"/>
                    </w:rPr>
                    <w:t>Espagnol niveau scolaire</w:t>
                  </w:r>
                </w:p>
                <w:p>
                  <w:pPr>
                    <w:pStyle w:val="258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0"/>
                            <wp:effectExtent l="0" t="0" r="26035" b="19050"/>
                            <wp:docPr id="84" name="Connecteur droit 84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Connecteur droit 84" o:spid="_x0000_s1026" o:spt="20" style="height:0pt;width:17.45pt;" filled="f" stroked="t" coordsize="21600,21600" o:gfxdata="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ztZe0gAAAAEBAAAP&#10;AAAAAAAAAAEAIAAAACIAAABkcnMvZG93bnJldi54bWxQSwECFAAUAAAACACHTuJArqFiHeUBAADD&#10;AwAADgAAAAAAAAABACAAAAAhAQAAZHJzL2Uyb0RvYy54bWxQSwUGAAAAAAYABgBZAQAAeAUAAAAA&#10;">
                            <v:fill on="f" focussize="0,0"/>
                            <v:stroke weight="1pt" color="#37B6AE [3204]" miterlimit="8" joinstyle="miter"/>
                            <v:imagedata o:title=""/>
                            <o:lock v:ext="edit" aspectratio="f"/>
                            <w10:wrap type="none"/>
                            <w10:anchorlock/>
                          </v:line>
                        </w:pict>
                      </mc:Fallback>
                    </mc:AlternateContent>
                  </w:r>
                </w:p>
                <w:p>
                  <w:r>
                    <w:t xml:space="preserve">Permis B </w:t>
                  </w:r>
                </w:p>
                <w:p>
                  <w:r>
                    <w:t xml:space="preserve">Véhicule personnel </w:t>
                  </w:r>
                </w:p>
              </w:tc>
            </w:tr>
          </w:tbl>
          <w:p/>
        </w:tc>
        <w:tc>
          <w:tcPr>
            <w:tcW w:w="6912" w:type="dxa"/>
          </w:tcPr>
          <w:tbl>
            <w:tblPr>
              <w:tblStyle w:val="12"/>
              <w:tblW w:w="5000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4" w:hRule="atLeast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>
                  <w:pPr>
                    <w:pStyle w:val="3"/>
                  </w:pPr>
                  <w:sdt>
                    <w:sdtPr>
                      <w:alias w:val="Expérience :"/>
                      <w:tag w:val="Expérience :"/>
                      <w:id w:val="1217937480"/>
                      <w:placeholder>
                        <w:docPart w:val="7C2EE9DE8EC04740848BE79895AEA41F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fr-FR"/>
                        </w:rPr>
                        <w:t>EXPERIENCES PROFESSIONNELLES</w:t>
                      </w:r>
                    </w:sdtContent>
                  </w:sdt>
                </w:p>
                <w:p>
                  <w:pPr>
                    <w:pStyle w:val="5"/>
                  </w:pPr>
                  <w:r>
                    <w:t xml:space="preserve">STAGE D’OBSERVATION </w:t>
                  </w:r>
                </w:p>
                <w:p>
                  <w:pPr>
                    <w:pStyle w:val="5"/>
                  </w:pPr>
                </w:p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  <w:caps w:val="0"/>
                    </w:rPr>
                    <w:t>Stage de cuisine à l</w:t>
                  </w:r>
                  <w:r>
                    <w:rPr>
                      <w:b w:val="0"/>
                      <w:bCs/>
                    </w:rPr>
                    <w:t>’</w:t>
                  </w:r>
                  <w:r>
                    <w:rPr>
                      <w:b w:val="0"/>
                      <w:bCs/>
                      <w:caps w:val="0"/>
                    </w:rPr>
                    <w:t xml:space="preserve">hôtel/restaurant de Bourgchateau, 71500 Louhans (1 </w:t>
                  </w:r>
                  <w:r>
                    <w:rPr>
                      <w:rFonts w:hint="default"/>
                      <w:b w:val="0"/>
                      <w:bCs/>
                      <w:caps w:val="0"/>
                      <w:lang w:val="fr-FR"/>
                    </w:rPr>
                    <w:t xml:space="preserve">mois </w:t>
                  </w:r>
                  <w:r>
                    <w:rPr>
                      <w:b w:val="0"/>
                      <w:bCs/>
                      <w:caps w:val="0"/>
                    </w:rPr>
                    <w:t xml:space="preserve">) - 2016 </w:t>
                  </w:r>
                </w:p>
                <w:p>
                  <w:pPr>
                    <w:jc w:val="both"/>
                  </w:pP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  <w:r>
                    <w:rPr>
                      <w:rFonts w:hint="default"/>
                      <w:lang w:val="fr-FR"/>
                    </w:rPr>
                    <w:t>Agent de production- RPC Superfos, 71290 La Genête- Juin 2020 à Septembre 2020</w:t>
                  </w: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  <w:r>
                    <w:rPr>
                      <w:rFonts w:hint="default"/>
                      <w:lang w:val="fr-FR"/>
                    </w:rPr>
                    <w:t>Conseillère en télécommunication, agent SAV/Administratif, INTEX, 71480 Le Miroir, Avril 2021 à Aout 2021</w:t>
                  </w: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</w:p>
                <w:p>
                  <w:pPr>
                    <w:jc w:val="center"/>
                    <w:rPr>
                      <w:rFonts w:hint="default"/>
                      <w:lang w:val="fr-FR"/>
                    </w:rPr>
                  </w:pPr>
                </w:p>
                <w:p/>
                <w:p>
                  <w:pPr>
                    <w:tabs>
                      <w:tab w:val="left" w:pos="335"/>
                      <w:tab w:val="center" w:pos="2980"/>
                    </w:tabs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>
              <w:trPr>
                <w:trHeight w:val="3672" w:hRule="atLeast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>
                  <w:pPr>
                    <w:pStyle w:val="3"/>
                  </w:pP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rFonts w:hint="default"/>
                      <w:lang w:val="fr-FR"/>
                    </w:rPr>
                    <w:t xml:space="preserve"> </w:t>
                  </w:r>
                  <w:sdt>
                    <w:sdtPr>
                      <w:alias w:val="Formation :"/>
                      <w:tag w:val="Formation :"/>
                      <w:id w:val="1349516922"/>
                      <w:placeholder>
                        <w:docPart w:val="8FDFCDEAAF104DBD910EA7E134AE3BAC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fr-FR"/>
                        </w:rPr>
                        <w:t>FORMATIONS</w:t>
                      </w:r>
                    </w:sdtContent>
                  </w:sdt>
                </w:p>
                <w:p>
                  <w:pPr>
                    <w:pStyle w:val="5"/>
                  </w:pPr>
                  <w:r>
                    <w:t xml:space="preserve">LICENCE </w:t>
                  </w:r>
                  <w:bookmarkStart w:id="0" w:name="_GoBack"/>
                  <w:bookmarkEnd w:id="0"/>
                  <w:r>
                    <w:t xml:space="preserve"> PSYCHOLOGIE </w:t>
                  </w:r>
                </w:p>
                <w:p>
                  <w:pPr>
                    <w:rPr>
                      <w:rFonts w:hint="default"/>
                      <w:b w:val="0"/>
                      <w:bCs/>
                      <w:caps w:val="0"/>
                      <w:lang w:val="fr-FR"/>
                    </w:rPr>
                  </w:pPr>
                  <w:r>
                    <w:rPr>
                      <w:rFonts w:hint="default"/>
                      <w:lang w:val="fr-FR"/>
                    </w:rPr>
                    <w:t>Deuxième année</w:t>
                  </w:r>
                  <w:r>
                    <w:rPr>
                      <w:rFonts w:hint="default"/>
                      <w:b w:val="0"/>
                      <w:bCs/>
                      <w:caps w:val="0"/>
                      <w:vertAlign w:val="superscript"/>
                      <w:lang w:val="fr-FR"/>
                    </w:rPr>
                    <w:t xml:space="preserve"> </w:t>
                  </w:r>
                  <w:r>
                    <w:rPr>
                      <w:b w:val="0"/>
                      <w:bCs/>
                      <w:caps w:val="0"/>
                    </w:rPr>
                    <w:t xml:space="preserve">de psychologie spécialité sciences humaines- </w:t>
                  </w:r>
                  <w:r>
                    <w:rPr>
                      <w:rFonts w:hint="default"/>
                      <w:b w:val="0"/>
                      <w:bCs/>
                      <w:caps w:val="0"/>
                      <w:lang w:val="fr-FR"/>
                    </w:rPr>
                    <w:t>F</w:t>
                  </w:r>
                  <w:r>
                    <w:rPr>
                      <w:b w:val="0"/>
                      <w:bCs/>
                      <w:caps w:val="0"/>
                    </w:rPr>
                    <w:t>aculté de Dijon-2019-2020 : psychologie clinique/cognitive/différentielle-sciences de l’éducation-sociologie-philosophie</w:t>
                  </w:r>
                  <w:r>
                    <w:rPr>
                      <w:rFonts w:hint="default"/>
                      <w:b w:val="0"/>
                      <w:bCs/>
                      <w:caps w:val="0"/>
                      <w:lang w:val="fr-FR"/>
                    </w:rPr>
                    <w:t>-psychobiologie</w:t>
                  </w:r>
                  <w:r>
                    <w:drawing>
                      <wp:inline distT="0" distB="0" distL="114300" distR="114300">
                        <wp:extent cx="247650" cy="219075"/>
                        <wp:effectExtent l="0" t="0" r="0" b="9525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  <w:p>
                  <w:pPr>
                    <w:pStyle w:val="5"/>
                  </w:pPr>
                  <w:r>
                    <w:t>baccalauréat - 2017-2019</w:t>
                  </w:r>
                </w:p>
                <w:p>
                  <w:pPr>
                    <w:pStyle w:val="5"/>
                  </w:pPr>
                </w:p>
                <w:p>
                  <w:r>
                    <w:t xml:space="preserve">Baccalauréat Sciences Économiques et Sociales spécialité Sciences politiques - Lycée Henri-Vincenot - Mention Assez-bien </w:t>
                  </w:r>
                </w:p>
                <w:p/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>
                  <w:pPr>
                    <w:pStyle w:val="3"/>
                  </w:pPr>
                  <w:sdt>
                    <w:sdtPr>
                      <w:alias w:val="Expérience de bénévolat ou d’animation :"/>
                      <w:tag w:val="Expérience de bénévolat ou d’animation :"/>
                      <w:id w:val="-1093778966"/>
                      <w:placeholder>
                        <w:docPart w:val="96F620E43558450397578F1D853D890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fr-FR"/>
                        </w:rPr>
                        <w:t>DIVERS</w:t>
                      </w:r>
                    </w:sdtContent>
                  </w:sdt>
                </w:p>
                <w:p>
                  <w:r>
                    <w:t>Je pratique la danse (moderne/jazz), j’ai également fait de l’équitation pendant plusieurs années.</w:t>
                  </w:r>
                </w:p>
                <w:p>
                  <w:r>
                    <w:t xml:space="preserve">J’ai été membre d’une association pour l’aide aux jeunes diabétiques (AJD) dans le cadre de l’hôpital de Chalon-sur-Saône. </w:t>
                  </w:r>
                </w:p>
              </w:tc>
            </w:tr>
          </w:tbl>
          <w:p/>
        </w:tc>
      </w:tr>
    </w:tbl>
    <w:p>
      <w:pPr>
        <w:pStyle w:val="257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074" w:right="1152" w:bottom="2304" w:left="1152" w:header="1397" w:footer="576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ill Sans MT">
    <w:altName w:val="SimSun"/>
    <w:panose1 w:val="020B0502020104020203"/>
    <w:charset w:val="86"/>
    <w:family w:val="swiss"/>
    <w:pitch w:val="default"/>
    <w:sig w:usb0="00000000" w:usb1="00000000" w:usb2="00000000" w:usb3="00000000" w:csb0="00000003" w:csb1="00000000"/>
  </w:font>
  <w:font w:name="Gill Sans MT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ill Sans 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785"/>
              <wp:effectExtent l="0" t="0" r="22860" b="23495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70" name="Forme libre 70"/>
                      <wps:cNvSpPr/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72" name="Forme libre 72"/>
                      <wps:cNvSpPr/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74" name="Forme libre 74"/>
                      <wps:cNvSpPr/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oupe 4" o:spid="_x0000_s1026" o:spt="203" style="position:absolute;left:0pt;margin-left:36.65pt;margin-top:761.9pt;height:34.55pt;width:536.4pt;mso-position-horizontal-relative:page;mso-position-vertical-relative:page;z-index:251663360;mso-width-relative:page;mso-height-relative:page;mso-width-percent:877;mso-height-percent:45;" coordsize="4354,275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">
              <o:lock v:ext="edit" aspectratio="t"/>
              <v:shape id="Forme libre 68" o:spid="_x0000_s1026" o:spt="100" style="position:absolute;left:0;top:0;height:275;width:852;" fillcolor="#D9D9D9 [2732]" filled="t" stroked="t" coordsize="852,275" o:gfxdata="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v2cK5AAAA2wAA&#10;AA8AAAAAAAAAAQAgAAAAIgAAAGRycy9kb3ducmV2LnhtbFBLAQIUABQAAAAIAIdO4kAzLwWeOwAA&#10;ADkAAAAQAAAAAAAAAAEAIAAAAAgBAABkcnMvc2hhcGV4bWwueG1sUEsFBgAAAAAGAAYAWwEAALID&#10;AAAAAA==&#10;" path="m784,0l852,0,784,40,784,0xm627,0l705,0,705,85,627,132,627,0xm468,0l548,0,548,179,468,226,468,0xm311,0l390,0,390,271,385,275,311,275,311,0xm154,0l233,0,233,275,154,275,154,0xm0,0l76,0,76,275,0,275,0,0xe">
                <v:path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69" o:spid="_x0000_s1026" o:spt="100" style="position:absolute;left:1063;top:0;height:275;width:2061;" fillcolor="#D9D9D9 [2732]" filled="t" stroked="t" coordsize="2061,275" o:gfxdata="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4PGW8AAAA&#10;2wAAAA8AAAAAAAAAAQAgAAAAIgAAAGRycy9kb3ducmV2LnhtbFBLAQIUABQAAAAIAIdO4kAzLwWe&#10;OwAAADkAAAAQAAAAAAAAAAEAIAAAAAsBAABkcnMvc2hhcGV4bWwueG1sUEsFBgAAAAAGAAYAWwEA&#10;AL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0,724,275,639,275,517,0xm345,0l431,0,553,275,467,275,345,0xm172,0l259,0,379,275,294,275,172,0xm0,0l86,0,208,275,122,275,118,267,118,267,86,193,86,193,53,121,54,121,21,48,21,48,0,0xe">
                <v:path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70" o:spid="_x0000_s1026" o:spt="100" style="position:absolute;left:3059;top:183;height:92;width:75;" fillcolor="#D9D9D9 [2732]" filled="t" stroked="t" coordsize="75,92" o:gfxdata="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j0INugAAANsA&#10;AAAPAAAAAAAAAAEAIAAAACIAAABkcnMvZG93bnJldi54bWxQSwECFAAUAAAACACHTuJAMy8FnjsA&#10;AAA5AAAAEAAAAAAAAAABACAAAAAJAQAAZHJzL3NoYXBleG1sLnhtbFBLBQYAAAAABgAGAFsBAACz&#10;AwAAAAA=&#10;" path="m65,0l75,92,0,92,65,0xe">
                <v:path o:connectlocs="65,0;75,92;0,92;65,0" o:connectangles="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71" o:spid="_x0000_s1026" o:spt="100" style="position:absolute;left:3126;top:179;height:96;width:659;" fillcolor="#D9D9D9 [2732]" filled="t" stroked="t" coordsize="659,96" o:gfxdata="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TaMKvQAA&#10;ANsAAAAPAAAAAAAAAAEAIAAAACIAAABkcnMvZG93bnJldi54bWxQSwECFAAUAAAACACHTuJAMy8F&#10;njsAAAA5AAAAEAAAAAAAAAABACAAAAAMAQAAZHJzL3NoYXBleG1sLnhtbFBLBQYAAAAABgAGAFsB&#10;AAC2AwAAAAA=&#10;" path="m643,84l659,87,659,87,657,96,644,96,643,84xm483,63l562,73,565,96,486,96,483,63xm322,43l385,51,386,52,402,53,406,96,328,96,322,43xm162,21l199,27,199,28,241,33,249,96,170,96,162,21xm0,0l11,1,12,4,81,12,90,96,11,96,0,0xe">
                <v:path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72" o:spid="_x0000_s1026" o:spt="100" style="position:absolute;left:3786;top:267;height:8;width:12;" fillcolor="#D9D9D9 [2732]" filled="t" stroked="t" coordsize="12,8" o:gfxdata="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25rqy/&#10;AAAA2wAAAA8AAAAAAAAAAQAgAAAAIgAAAGRycy9kb3ducmV2LnhtbFBLAQIUABQAAAAIAIdO4kAz&#10;LwWeOwAAADkAAAAQAAAAAAAAAAEAIAAAAA4BAABkcnMvc2hhcGV4bWwueG1sUEsFBgAAAAAGAAYA&#10;WwEAALgDAAAAAA==&#10;" path="m1,0l12,8,0,8,1,0xe">
                <v:path o:connectlocs="1,0;12,8;0,8;1,0" o:connectangles="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73" o:spid="_x0000_s1026" o:spt="100" style="position:absolute;left:3483;top:0;height:275;width:871;" fillcolor="#D9D9D9 [2732]" filled="t" stroked="t" coordsize="871,275" o:gfxdata="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hTttr4A&#10;AADbAAAADwAAAAAAAAABACAAAAAiAAAAZHJzL2Rvd25yZXYueG1sUEsBAhQAFAAAAAgAh07iQDMv&#10;BZ47AAAAOQAAABAAAAAAAAAAAQAgAAAADQEAAGRycy9zaGFwZXhtbC54bWxQSwUGAAAAAAYABgBb&#10;AQAAtwMAAAAA&#10;" path="m871,157l871,159,841,275,719,275,871,157xm816,0l871,0,871,57,590,275,460,275,816,0xm557,0l686,0,331,275,318,275,259,230,557,0xm298,0l427,0,195,180,130,129,298,0xm39,0l168,0,65,80,0,29,39,0xe">
                <v:path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74" o:spid="_x0000_s1026" o:spt="100" style="position:absolute;left:1750;top:0;height:111;width:827;" fillcolor="#D9D9D9 [2732]" filled="t" stroked="t" coordsize="827,111" o:gfxdata="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Pe+8AAAA&#10;2wAAAA8AAAAAAAAAAQAgAAAAIgAAAGRycy9kb3ducmV2LnhtbFBLAQIUABQAAAAIAIdO4kAzLwWe&#10;OwAAADkAAAAQAAAAAAAAAAEAIAAAAAsBAABkcnMvc2hhcGV4bWwueG1sUEsFBgAAAAAGAAYAWwEA&#10;ALUDAAAAAA==&#10;" path="m0,0l597,0,786,25,825,107,827,111,735,99,644,87,552,75,460,61,369,49,277,37,185,25,94,12,3,0,0,0xe">
                <v:path o:connectlocs="0,0;597,0;786,25;825,107;827,111;735,99;644,87;552,75;460,61;369,49;277,37;185,25;94,12;3,0;0,0" o:connectangles="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75" o:spid="_x0000_s1026" o:spt="100" style="position:absolute;left:2524;top:0;height:266;width:1261;" fillcolor="#D9D9D9 [2732]" filled="t" stroked="t" coordsize="1261,266" o:gfxdata="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H5V0vQAA&#10;ANsAAAAPAAAAAAAAAAEAIAAAACIAAABkcnMvZG93bnJldi54bWxQSwECFAAUAAAACACHTuJAMy8F&#10;njsAAAA5AAAAEAAAAAAAAAABACAAAAAMAQAAZHJzL3NoYXBleG1sLnhtbFBLBQYAAAAABgAGAFsB&#10;AAC2AwAAAAA=&#10;" path="m1131,164l1261,266,1261,266,1245,263,1175,254,1131,164xm876,0l920,0,990,54,1081,243,1004,232,988,231,987,230,876,0xm700,0l789,0,895,219,843,212,801,207,801,206,700,0xm526,0l613,0,708,195,683,191,614,183,613,180,526,0xm350,0l437,0,519,168,520,171,509,169,427,159,350,0xm174,0l263,0,333,144,334,147,326,145,240,135,174,0xm0,0l87,0,145,119,146,123,144,123,54,111,0,0xe">
                <v:path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76" o:spid="_x0000_s1026" o:spt="100" style="position:absolute;left:388;top:0;height:275;width:793;" fillcolor="#D9D9D9 [2732]" filled="t" stroked="t" coordsize="793,275" o:gfxdata="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HlMN&#10;wAAAANsAAAAPAAAAAAAAAAEAIAAAACIAAABkcnMvZG93bnJldi54bWxQSwECFAAUAAAACACHTuJA&#10;My8FnjsAAAA5AAAAEAAAAAAAAAABACAAAAAPAQAAZHJzL3NoYXBleG1sLnhtbFBLBQYAAAAABgAG&#10;AFsBAAC5AwAAAAA=&#10;" path="m761,193l793,267,793,267,779,275,624,275,761,193,761,193xm696,48l729,121,728,121,468,275,312,275,696,48,696,48xm466,0l622,0,156,275,0,275,466,0xe">
                <v:path o:connectlocs="761,193;793,267;793,267;779,275;624,275;761,193;761,193;696,48;729,121;728,121;468,275;312,275;696,48;696,48;466,0;622,0;156,275;0,275;466,0" o:connectangles="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w10:anchorlock/>
            </v:group>
          </w:pict>
        </mc:Fallback>
      </mc:AlternateContent>
    </w:r>
    <w:sdt>
      <w:sdtPr>
        <w:id w:val="1281234005"/>
        <w:docPartObj>
          <w:docPartGallery w:val="autotext"/>
        </w:docPartObj>
      </w:sdtPr>
      <w:sdtContent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lang w:bidi="fr-FR"/>
          </w:rPr>
          <w:t>2</w:t>
        </w:r>
        <w:r>
          <w:rPr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785"/>
              <wp:effectExtent l="0" t="0" r="22860" b="23495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37" name="Forme libre 37"/>
                      <wps:cNvSpPr/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39" name="Forme libre 39"/>
                      <wps:cNvSpPr/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41" name="Forme libre 41"/>
                      <wps:cNvSpPr/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oupe 4" o:spid="_x0000_s1026" o:spt="203" style="position:absolute;left:0pt;margin-left:36.6pt;margin-top:761.9pt;height:34.55pt;width:536.4pt;mso-position-horizontal-relative:page;mso-position-vertical-relative:page;z-index:251660288;mso-width-relative:page;mso-height-relative:page;mso-width-percent:877;mso-height-percent:45;" coordsize="4354,275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">
              <o:lock v:ext="edit" aspectratio="t"/>
              <v:shape id="Forme libre 35" o:spid="_x0000_s1026" o:spt="100" style="position:absolute;left:0;top:0;height:275;width:852;" fillcolor="#D9D9D9 [2732]" filled="t" stroked="t" coordsize="852,275" o:gfxdata="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dWUG8AAAA&#10;2wAAAA8AAAAAAAAAAQAgAAAAIgAAAGRycy9kb3ducmV2LnhtbFBLAQIUABQAAAAIAIdO4kAzLwWe&#10;OwAAADkAAAAQAAAAAAAAAAEAIAAAAAsBAABkcnMvc2hhcGV4bWwueG1sUEsFBgAAAAAGAAYAWwEA&#10;ALUDAAAAAA==&#10;" path="m784,0l852,0,784,40,784,0xm627,0l705,0,705,85,627,132,627,0xm468,0l548,0,548,179,468,226,468,0xm311,0l390,0,390,271,385,275,311,275,311,0xm154,0l233,0,233,275,154,275,154,0xm0,0l76,0,76,275,0,275,0,0xe">
                <v:path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36" o:spid="_x0000_s1026" o:spt="100" style="position:absolute;left:1063;top:0;height:275;width:2061;" fillcolor="#D9D9D9 [2732]" filled="t" stroked="t" coordsize="2061,275" o:gfxdata="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Uhwq8AAAA&#10;2wAAAA8AAAAAAAAAAQAgAAAAIgAAAGRycy9kb3ducmV2LnhtbFBLAQIUABQAAAAIAIdO4kAzLwWe&#10;OwAAADkAAAAQAAAAAAAAAAEAIAAAAAsBAABkcnMvc2hhcGV4bWwueG1sUEsFBgAAAAAGAAYAWwEA&#10;AL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0,724,275,639,275,517,0xm345,0l431,0,553,275,467,275,345,0xm172,0l259,0,379,275,294,275,172,0xm0,0l86,0,208,275,122,275,118,267,118,267,86,193,86,193,53,121,54,121,21,48,21,48,0,0xe">
                <v:path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37" o:spid="_x0000_s1026" o:spt="100" style="position:absolute;left:3059;top:183;height:92;width:75;" fillcolor="#D9D9D9 [2732]" filled="t" stroked="t" coordsize="75,92" o:gfxdata="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xjub4A&#10;AADbAAAADwAAAAAAAAABACAAAAAiAAAAZHJzL2Rvd25yZXYueG1sUEsBAhQAFAAAAAgAh07iQDMv&#10;BZ47AAAAOQAAABAAAAAAAAAAAQAgAAAADQEAAGRycy9zaGFwZXhtbC54bWxQSwUGAAAAAAYABgBb&#10;AQAAtwMAAAAA&#10;" path="m65,0l75,92,0,92,65,0xe">
                <v:path o:connectlocs="65,0;75,92;0,92;65,0" o:connectangles="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38" o:spid="_x0000_s1026" o:spt="100" style="position:absolute;left:3126;top:179;height:96;width:659;" fillcolor="#D9D9D9 [2732]" filled="t" stroked="t" coordsize="659,96" o:gfxdata="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HbNXugAAANsA&#10;AAAPAAAAAAAAAAEAIAAAACIAAABkcnMvZG93bnJldi54bWxQSwECFAAUAAAACACHTuJAMy8FnjsA&#10;AAA5AAAAEAAAAAAAAAABACAAAAAJAQAAZHJzL3NoYXBleG1sLnhtbFBLBQYAAAAABgAGAFsBAACz&#10;AwAAAAA=&#10;" path="m643,84l659,87,659,87,657,96,644,96,643,84xm483,63l562,73,565,96,486,96,483,63xm322,43l385,51,386,52,402,53,406,96,328,96,322,43xm162,21l199,27,199,28,241,33,249,96,170,96,162,21xm0,0l11,1,12,4,81,12,90,96,11,96,0,0xe">
                <v:path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39" o:spid="_x0000_s1026" o:spt="100" style="position:absolute;left:3786;top:267;height:8;width:12;" fillcolor="#D9D9D9 [2732]" filled="t" stroked="t" coordsize="12,8" o:gfxdata="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3hR2/&#10;AAAA2wAAAA8AAAAAAAAAAQAgAAAAIgAAAGRycy9kb3ducmV2LnhtbFBLAQIUABQAAAAIAIdO4kAz&#10;LwWeOwAAADkAAAAQAAAAAAAAAAEAIAAAAA4BAABkcnMvc2hhcGV4bWwueG1sUEsFBgAAAAAGAAYA&#10;WwEAALgDAAAAAA==&#10;" path="m1,0l12,8,0,8,1,0xe">
                <v:path o:connectlocs="1,0;12,8;0,8;1,0" o:connectangles="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40" o:spid="_x0000_s1026" o:spt="100" style="position:absolute;left:3483;top:0;height:275;width:871;" fillcolor="#D9D9D9 [2732]" filled="t" stroked="t" coordsize="871,275" o:gfxdata="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q5fLsAAADb&#10;AAAADwAAAAAAAAABACAAAAAiAAAAZHJzL2Rvd25yZXYueG1sUEsBAhQAFAAAAAgAh07iQDMvBZ47&#10;AAAAOQAAABAAAAAAAAAAAQAgAAAACgEAAGRycy9zaGFwZXhtbC54bWxQSwUGAAAAAAYABgBbAQAA&#10;tAMAAAAA&#10;" path="m871,157l871,159,841,275,719,275,871,157xm816,0l871,0,871,57,590,275,460,275,816,0xm557,0l686,0,331,275,318,275,259,230,557,0xm298,0l427,0,195,180,130,129,298,0xm39,0l168,0,65,80,0,29,39,0xe">
                <v:path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41" o:spid="_x0000_s1026" o:spt="100" style="position:absolute;left:1750;top:0;height:111;width:827;" fillcolor="#D9D9D9 [2732]" filled="t" stroked="t" coordsize="827,111" o:gfxdata="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MVMq8AAAA&#10;2wAAAA8AAAAAAAAAAQAgAAAAIgAAAGRycy9kb3ducmV2LnhtbFBLAQIUABQAAAAIAIdO4kAzLwWe&#10;OwAAADkAAAAQAAAAAAAAAAEAIAAAAAsBAABkcnMvc2hhcGV4bWwueG1sUEsFBgAAAAAGAAYAWwEA&#10;ALUDAAAAAA==&#10;" path="m0,0l597,0,786,25,825,107,827,111,735,99,644,87,552,75,460,61,369,49,277,37,185,25,94,12,3,0,0,0xe">
                <v:path o:connectlocs="0,0;597,0;786,25;825,107;827,111;735,99;644,87;552,75;460,61;369,49;277,37;185,25;94,12;3,0;0,0" o:connectangles="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42" o:spid="_x0000_s1026" o:spt="100" style="position:absolute;left:2524;top:0;height:266;width:1261;" fillcolor="#D9D9D9 [2732]" filled="t" stroked="t" coordsize="1261,266" o:gfxdata="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mse9vQAA&#10;ANsAAAAPAAAAAAAAAAEAIAAAACIAAABkcnMvZG93bnJldi54bWxQSwECFAAUAAAACACHTuJAMy8F&#10;njsAAAA5AAAAEAAAAAAAAAABACAAAAAMAQAAZHJzL3NoYXBleG1sLnhtbFBLBQYAAAAABgAGAFsB&#10;AAC2AwAAAAA=&#10;" path="m1131,164l1261,266,1261,266,1245,263,1175,254,1131,164xm876,0l920,0,990,54,1081,243,1004,232,988,231,987,230,876,0xm700,0l789,0,895,219,843,212,801,207,801,206,700,0xm526,0l613,0,708,195,683,191,614,183,613,180,526,0xm350,0l437,0,519,168,520,171,509,169,427,159,350,0xm174,0l263,0,333,144,334,147,326,145,240,135,174,0xm0,0l87,0,145,119,146,123,144,123,54,111,0,0xe">
                <v:path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43" o:spid="_x0000_s1026" o:spt="100" style="position:absolute;left:388;top:0;height:275;width:793;" fillcolor="#D9D9D9 [2732]" filled="t" stroked="t" coordsize="793,275" o:gfxdata="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BToo&#10;wAAAANsAAAAPAAAAAAAAAAEAIAAAACIAAABkcnMvZG93bnJldi54bWxQSwECFAAUAAAACACHTuJA&#10;My8FnjsAAAA5AAAAEAAAAAAAAAABACAAAAAPAQAAZHJzL3NoYXBleG1sLnhtbFBLBQYAAAAABgAG&#10;AFsBAAC5AwAAAAA=&#10;" path="m761,193l793,267,793,267,779,275,624,275,761,193,761,193xm696,48l729,121,728,121,468,275,312,275,696,48,696,48xm466,0l622,0,156,275,0,275,466,0xe">
                <v:path o:connectlocs="761,193;793,267;793,267;779,275;624,275;761,193;761,193;696,48;729,121;728,121;468,275;312,275;696,48;696,48;466,0;622,0;156,275;0,275;466,0" o:connectangles="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rPr>
        <w:lang w:eastAsia="fr-FR"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785"/>
              <wp:effectExtent l="0" t="0" r="22860" b="23495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4" name="Forme libre 64"/>
                      <wps:cNvSpPr/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66" name="Forme libre 66"/>
                      <wps:cNvSpPr/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oupe 17" o:spid="_x0000_s1026" o:spt="203" style="position:absolute;left:0pt;margin-left:36.6pt;margin-top:36.2pt;height:34.55pt;width:536.4pt;mso-position-horizontal-relative:page;mso-position-vertical-relative:page;z-index:251662336;mso-width-relative:page;mso-height-relative:page;mso-width-percent:877;mso-height-percent:45;" coordsize="4329,275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">
              <o:lock v:ext="edit" aspectratio="t"/>
              <v:shape id="Forme libre 57" o:spid="_x0000_s1026" o:spt="100" style="position:absolute;left:0;top:0;height:275;width:1024;" fillcolor="#D9D9D9 [2732]" filled="t" stroked="t" coordsize="1024,275" o:gfxdata="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/o6G8AAAA&#10;2wAAAA8AAAAAAAAAAQAgAAAAIgAAAGRycy9kb3ducmV2LnhtbFBLAQIUABQAAAAIAIdO4kAzLwWe&#10;OwAAADkAAAAQAAAAAAAAAAEAIAAAAAsBAABkcnMvc2hhcGV4bWwueG1sUEsFBgAAAAAGAAYAWwEA&#10;ALUDAAAAAA==&#10;" path="m944,191l1018,236,1022,239,1024,240,963,275,944,275,944,191xm787,93l866,143,866,275,787,275,787,93xm630,0l635,0,709,45,709,275,630,275,630,0xm472,0l550,0,550,275,472,275,472,0xm315,0l393,0,393,275,315,275,315,0xm158,0l236,0,236,275,158,275,158,0xm0,0l78,0,78,275,0,275,0,0xe">
                <v:path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58" o:spid="_x0000_s1026" o:spt="100" style="position:absolute;left:1024;top:240;height:35;width:252;" fillcolor="#D9D9D9 [2732]" filled="t" stroked="t" coordsize="252,35" o:gfxdata="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it268AAAA&#10;2wAAAA8AAAAAAAAAAQAgAAAAIgAAAGRycy9kb3ducmV2LnhtbFBLAQIUABQAAAAIAIdO4kAzLwWe&#10;OwAAADkAAAAQAAAAAAAAAAEAIAAAAAsBAABkcnMvc2hhcGV4bWwueG1sUEsFBgAAAAAGAAYAWwEA&#10;ALUDAAAAAA==&#10;" path="m182,26l252,35,186,35,182,26xm0,0l3,2,91,14,100,35,14,35,0,0xm0,0l0,0,0,2,0,0xe">
                <v:path o:connectlocs="182,26;252,35;186,35;182,26;0,0;3,2;91,14;100,35;14,35;0,0;0,0;0,0;0,2;0,0" o:connectangles="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59" o:spid="_x0000_s1026" o:spt="100" style="position:absolute;left:3088;top:0;height:69;width:81;" fillcolor="#D9D9D9 [2732]" filled="t" stroked="t" coordsize="81,69" o:gfxdata="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mFeb4A&#10;AADbAAAADwAAAAAAAAABACAAAAAiAAAAZHJzL2Rvd25yZXYueG1sUEsBAhQAFAAAAAgAh07iQDMv&#10;BZ47AAAAOQAAABAAAAAAAAAAAQAgAAAADQEAAGRycy9zaGFwZXhtbC54bWxQSwUGAAAAAAYABgBb&#10;AQAAtwMAAAAA&#10;" path="m8,69l8,69,8,69,8,69xm0,0l80,0,81,13,11,68,8,65,0,0xe">
                <v:path o:connectlocs="8,69;8,69;8,69;8,69;0,0;80,0;81,13;11,68;8,65;0,0" o:connectangles="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60" o:spid="_x0000_s1026" o:spt="100" style="position:absolute;left:3096;top:0;height:275;width:1233;" fillcolor="#D9D9D9 [2732]" filled="t" stroked="t" coordsize="1233,275" o:gfxdata="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4+jA65AAAA2wAA&#10;AA8AAAAAAAAAAQAgAAAAIgAAAGRycy9kb3ducmV2LnhtbFBLAQIUABQAAAAIAIdO4kAzLwWeOwAA&#10;ADkAAAAQAAAAAAAAAAEAIAAAAAgBAABkcnMvc2hhcGV4bWwueG1sUEsFBgAAAAAGAAYAWwEAALID&#10;AAAAAA==&#10;" path="m1233,119l1233,219,1161,275,1031,275,1233,119xm0,69l0,69,0,69,0,69xm1128,0l1233,0,1233,18,900,275,771,275,1128,0xm869,0l998,0,641,275,512,275,869,0xm609,0l739,0,382,275,268,275,261,270,609,0xm349,0l480,0,196,219,142,177,139,173,132,168,349,0xm90,0l220,0,68,117,3,68,73,13,90,0xe">
                <v:path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61" o:spid="_x0000_s1026" o:spt="100" style="position:absolute;left:635;top:0;height:239;width:387;" fillcolor="#D9D9D9 [2732]" filled="t" stroked="t" coordsize="387,239" o:gfxdata="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b5HvQAA&#10;ANsAAAAPAAAAAAAAAAEAIAAAACIAAABkcnMvZG93bnJldi54bWxQSwECFAAUAAAACACHTuJAMy8F&#10;njsAAAA5AAAAEAAAAAAAAAABACAAAAAMAQAAZHJzL3NoYXBleG1sLnhtbFBLBQYAAAAABgAGAFsB&#10;AAC2AwAAAAA=&#10;" path="m301,0l328,0,332,18,301,0xm0,0l151,0,361,129,365,148,365,148,387,239,383,236,309,191,231,143,152,93,74,45,0,0xe">
                <v:path o:connectlocs="301,0;328,0;332,18;301,0;0,0;151,0;361,129;365,148;365,148;387,239;383,236;309,191;231,143;152,93;74,45;0,0" o:connectangles="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62" o:spid="_x0000_s1026" o:spt="100" style="position:absolute;left:1024;top:0;height:275;width:1471;" fillcolor="#D9D9D9 [2732]" filled="t" stroked="t" coordsize="1471,275" o:gfxdata="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3D12vQAA&#10;ANsAAAAPAAAAAAAAAAEAIAAAACIAAABkcnMvZG93bnJldi54bWxQSwECFAAUAAAACACHTuJAMy8F&#10;njsAAAA5AAAAEAAAAAAAAAABACAAAAAMAQAAZHJzL3NoYXBleG1sLnhtbFBLBQYAAAAABgAGAFsB&#10;AAC2AwAAAAA=&#10;" path="m63,169l848,275,252,275,182,266,91,254,3,242,0,240,0,240,0,240,0,240,63,169xm191,26l1431,192,1471,275,1444,275,128,97,191,26xm593,0l1189,0,1348,21,1389,107,593,0xe">
                <v:path o:connectlocs="63,169;848,275;252,275;182,266;91,254;3,242;0,240;0,240;0,240;0,240;63,169;191,26;1431,192;1471,275;1444,275;128,97;191,26;593,0;1189,0;1348,21;1389,107;593,0" o:connectangles="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63" o:spid="_x0000_s1026" o:spt="100" style="position:absolute;left:2361;top:0;height:275;width:924;" fillcolor="#D9D9D9 [2732]" filled="t" stroked="t" coordsize="924,275" o:gfxdata="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U35lvQAA&#10;ANsAAAAPAAAAAAAAAAEAIAAAACIAAABkcnMvZG93bnJldi54bWxQSwECFAAUAAAACACHTuJAMy8F&#10;njsAAAA5AAAAEAAAAAAAAAABACAAAAAMAQAAZHJzL3NoYXBleG1sLnhtbFBLBQYAAAAABgAGAFsB&#10;AAC2AwAAAAA=&#10;" path="m735,65l738,68,803,117,867,168,874,173,877,177,924,275,836,275,735,69,735,69,735,69,735,68,735,68,735,65xm735,65l735,65,735,65,735,65xm526,0l615,0,748,275,661,275,526,0xm352,0l439,0,573,275,485,275,352,0xm176,0l263,0,398,275,310,275,176,0xm0,0l89,0,222,275,135,275,0,0xe">
                <v:path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64" o:spid="_x0000_s1026" o:spt="100" style="position:absolute;left:3009;top:0;height:68;width:87;" fillcolor="#D9D9D9 [2732]" filled="t" stroked="t" coordsize="87,68" o:gfxdata="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i/WL4A&#10;AADbAAAADwAAAAAAAAABACAAAAAiAAAAZHJzL2Rvd25yZXYueG1sUEsBAhQAFAAAAAgAh07iQDMv&#10;BZ47AAAAOQAAABAAAAAAAAAAAQAgAAAADQEAAGRycy9zaGFwZXhtbC54bWxQSwUGAAAAAAYABgBb&#10;AQAAtwMAAAAA&#10;" path="m0,0l79,0,87,65,87,68,87,68,0,0xe">
                <v:path o:connectlocs="0,0;79,0;87,65;87,68;87,68;0,0" o:connectangles="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65" o:spid="_x0000_s1026" o:spt="100" style="position:absolute;left:963;top:0;height:240;width:276;" fillcolor="#D9D9D9 [2732]" filled="t" stroked="t" coordsize="276,240" o:gfxdata="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vC3b4A&#10;AADbAAAADwAAAAAAAAABACAAAAAiAAAAZHJzL2Rvd25yZXYueG1sUEsBAhQAFAAAAAgAh07iQDMv&#10;BZ47AAAAOQAAABAAAAAAAAAAAQAgAAAADQEAAGRycy9zaGFwZXhtbC54bWxQSwUGAAAAAAYABgBb&#10;AQAAtwMAAAAA&#10;" path="m170,0l276,0,252,26,189,97,124,169,61,240,61,240,61,240,59,239,59,239,37,148,37,148,170,0xm0,0l63,0,13,56,4,18,0,0xe">
                <v:path o:connectlocs="170,0;276,0;252,26;189,97;124,169;61,240;61,240;61,240;59,239;59,239;37,148;37,148;170,0;0,0;63,0;13,56;4,18;0,0" o:connectangles="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66" o:spid="_x0000_s1026" o:spt="100" style="position:absolute;left:965;top:240;height:35;width:73;" fillcolor="#D9D9D9 [2732]" filled="t" stroked="t" coordsize="73,35" o:gfxdata="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xPq68AAAA&#10;2wAAAA8AAAAAAAAAAQAgAAAAIgAAAGRycy9kb3ducmV2LnhtbFBLAQIUABQAAAAIAIdO4kAzLwWe&#10;OwAAADkAAAAQAAAAAAAAAAEAIAAAAAsBAABkcnMvc2hhcGV4bWwueG1sUEsFBgAAAAAGAAYAWwEA&#10;ALUDAAAAAA==&#10;" path="m59,0l59,0,59,0,73,35,0,35,57,2,59,2,59,0,59,0,59,0xe">
                <v:path o:connectlocs="59,0;59,0;59,0;73,35;0,35;57,2;59,2;59,0;59,0;59,0" o:connectangles="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rPr>
        <w:lang w:eastAsia="fr-FR"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785"/>
              <wp:effectExtent l="0" t="0" r="22860" b="23495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3" name="Forme libre 53"/>
                      <wps:cNvSpPr/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  <wps:wsp>
                      <wps:cNvPr id="55" name="Forme libre 55"/>
                      <wps:cNvSpPr/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oupe 17" o:spid="_x0000_s1026" o:spt="203" style="position:absolute;left:0pt;margin-left:36.6pt;margin-top:36.2pt;height:34.55pt;width:536.4pt;mso-position-horizontal-relative:page;mso-position-vertical-relative:page;z-index:251661312;mso-width-relative:page;mso-height-relative:page;mso-width-percent:877;mso-height-percent:45;" coordsize="4329,275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">
              <o:lock v:ext="edit" aspectratio="t"/>
              <v:shape id="Forme libre 46" o:spid="_x0000_s1026" o:spt="100" style="position:absolute;left:0;top:0;height:275;width:1024;" fillcolor="#D9D9D9 [2732]" filled="t" stroked="t" coordsize="1024,275" o:gfxdata="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qQ574A&#10;AADbAAAADwAAAAAAAAABACAAAAAiAAAAZHJzL2Rvd25yZXYueG1sUEsBAhQAFAAAAAgAh07iQDMv&#10;BZ47AAAAOQAAABAAAAAAAAAAAQAgAAAADQEAAGRycy9zaGFwZXhtbC54bWxQSwUGAAAAAAYABgBb&#10;AQAAtwMAAAAA&#10;" path="m944,191l1018,236,1022,239,1024,240,963,275,944,275,944,191xm787,93l866,143,866,275,787,275,787,93xm630,0l635,0,709,45,709,275,630,275,630,0xm472,0l550,0,550,275,472,275,472,0xm315,0l393,0,393,275,315,275,315,0xm158,0l236,0,236,275,158,275,158,0xm0,0l78,0,78,275,0,275,0,0xe">
                <v:path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47" o:spid="_x0000_s1026" o:spt="100" style="position:absolute;left:1024;top:240;height:35;width:252;" fillcolor="#D9D9D9 [2732]" filled="t" stroked="t" coordsize="252,35" o:gfxdata="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ZLXB&#10;wAAAANsAAAAPAAAAAAAAAAEAIAAAACIAAABkcnMvZG93bnJldi54bWxQSwECFAAUAAAACACHTuJA&#10;My8FnjsAAAA5AAAAEAAAAAAAAAABACAAAAAPAQAAZHJzL3NoYXBleG1sLnhtbFBLBQYAAAAABgAG&#10;AFsBAAC5AwAAAAA=&#10;" path="m182,26l252,35,186,35,182,26xm0,0l3,2,91,14,100,35,14,35,0,0xm0,0l0,0,0,2,0,0xe">
                <v:path o:connectlocs="182,26;252,35;186,35;182,26;0,0;3,2;91,14;100,35;14,35;0,0;0,0;0,0;0,2;0,0" o:connectangles="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48" o:spid="_x0000_s1026" o:spt="100" style="position:absolute;left:3088;top:0;height:69;width:81;" fillcolor="#D9D9D9 [2732]" filled="t" stroked="t" coordsize="81,69" o:gfxdata="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y2P7sAAADb&#10;AAAADwAAAAAAAAABACAAAAAiAAAAZHJzL2Rvd25yZXYueG1sUEsBAhQAFAAAAAgAh07iQDMvBZ47&#10;AAAAOQAAABAAAAAAAAAAAQAgAAAACgEAAGRycy9zaGFwZXhtbC54bWxQSwUGAAAAAAYABgBbAQAA&#10;tAMAAAAA&#10;" path="m8,69l8,69,8,69,8,69xm0,0l80,0,81,13,11,68,8,65,0,0xe">
                <v:path o:connectlocs="8,69;8,69;8,69;8,69;0,0;80,0;81,13;11,68;8,65;0,0" o:connectangles="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49" o:spid="_x0000_s1026" o:spt="100" style="position:absolute;left:3096;top:0;height:275;width:1233;" fillcolor="#D9D9D9 [2732]" filled="t" stroked="t" coordsize="1233,275" o:gfxdata="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EHQhC2AAAA2gAAAA8A&#10;AAAAAAAAAQAgAAAAIgAAAGRycy9kb3ducmV2LnhtbFBLAQIUABQAAAAIAIdO4kAzLwWeOwAAADkA&#10;AAAQAAAAAAAAAAEAIAAAAAUBAABkcnMvc2hhcGV4bWwueG1sUEsFBgAAAAAGAAYAWwEAAK8DAAAA&#10;AA==&#10;" path="m1233,119l1233,219,1161,275,1031,275,1233,119xm0,69l0,69,0,69,0,69xm1128,0l1233,0,1233,18,900,275,771,275,1128,0xm869,0l998,0,641,275,512,275,869,0xm609,0l739,0,382,275,268,275,261,270,609,0xm349,0l480,0,196,219,142,177,139,173,132,168,349,0xm90,0l220,0,68,117,3,68,73,13,90,0xe">
                <v:path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50" o:spid="_x0000_s1026" o:spt="100" style="position:absolute;left:635;top:0;height:239;width:387;" fillcolor="#D9D9D9 [2732]" filled="t" stroked="t" coordsize="387,239" o:gfxdata="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J0WG8AAAA&#10;2wAAAA8AAAAAAAAAAQAgAAAAIgAAAGRycy9kb3ducmV2LnhtbFBLAQIUABQAAAAIAIdO4kAzLwWe&#10;OwAAADkAAAAQAAAAAAAAAAEAIAAAAAsBAABkcnMvc2hhcGV4bWwueG1sUEsFBgAAAAAGAAYAWwEA&#10;ALUDAAAAAA==&#10;" path="m301,0l328,0,332,18,301,0xm0,0l151,0,361,129,365,148,365,148,387,239,383,236,309,191,231,143,152,93,74,45,0,0xe">
                <v:path o:connectlocs="301,0;328,0;332,18;301,0;0,0;151,0;361,129;365,148;365,148;387,239;383,236;309,191;231,143;152,93;74,45;0,0" o:connectangles="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51" o:spid="_x0000_s1026" o:spt="100" style="position:absolute;left:1024;top:0;height:275;width:1471;" fillcolor="#D9D9D9 [2732]" filled="t" stroked="t" coordsize="1471,275" o:gfxdata="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JpvLsAAADb&#10;AAAADwAAAAAAAAABACAAAAAiAAAAZHJzL2Rvd25yZXYueG1sUEsBAhQAFAAAAAgAh07iQDMvBZ47&#10;AAAAOQAAABAAAAAAAAAAAQAgAAAACgEAAGRycy9zaGFwZXhtbC54bWxQSwUGAAAAAAYABgBbAQAA&#10;tAMAAAAA&#10;" path="m63,169l848,275,252,275,182,266,91,254,3,242,0,240,0,240,0,240,0,240,63,169xm191,26l1431,192,1471,275,1444,275,128,97,191,26xm593,0l1189,0,1348,21,1389,107,593,0xe">
                <v:path o:connectlocs="63,169;848,275;252,275;182,266;91,254;3,242;0,240;0,240;0,240;0,240;63,169;191,26;1431,192;1471,275;1444,275;128,97;191,26;593,0;1189,0;1348,21;1389,107;593,0" o:connectangles="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52" o:spid="_x0000_s1026" o:spt="100" style="position:absolute;left:2361;top:0;height:275;width:924;" fillcolor="#D9D9D9 [2732]" filled="t" stroked="t" coordsize="924,275" o:gfxdata="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cxFDvQAA&#10;ANsAAAAPAAAAAAAAAAEAIAAAACIAAABkcnMvZG93bnJldi54bWxQSwECFAAUAAAACACHTuJAMy8F&#10;njsAAAA5AAAAEAAAAAAAAAABACAAAAAMAQAAZHJzL3NoYXBleG1sLnhtbFBLBQYAAAAABgAGAFsB&#10;AAC2AwAAAAA=&#10;" path="m735,65l738,68,803,117,867,168,874,173,877,177,924,275,836,275,735,69,735,69,735,69,735,68,735,68,735,65xm735,65l735,65,735,65,735,65xm526,0l615,0,748,275,661,275,526,0xm352,0l439,0,573,275,485,275,352,0xm176,0l263,0,398,275,310,275,176,0xm0,0l89,0,222,275,135,275,0,0xe">
                <v:path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53" o:spid="_x0000_s1026" o:spt="100" style="position:absolute;left:3009;top:0;height:68;width:87;" fillcolor="#D9D9D9 [2732]" filled="t" stroked="t" coordsize="87,68" o:gfxdata="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3tkb4A&#10;AADbAAAADwAAAAAAAAABACAAAAAiAAAAZHJzL2Rvd25yZXYueG1sUEsBAhQAFAAAAAgAh07iQDMv&#10;BZ47AAAAOQAAABAAAAAAAAAAAQAgAAAADQEAAGRycy9zaGFwZXhtbC54bWxQSwUGAAAAAAYABgBb&#10;AQAAtwMAAAAA&#10;" path="m0,0l79,0,87,65,87,68,87,68,0,0xe">
                <v:path o:connectlocs="0,0;79,0;87,65;87,68;87,68;0,0" o:connectangles="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 54" o:spid="_x0000_s1026" o:spt="100" style="position:absolute;left:963;top:0;height:240;width:276;" fillcolor="#D9D9D9 [2732]" filled="t" stroked="t" coordsize="276,240" o:gfxdata="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W637vQAA&#10;ANsAAAAPAAAAAAAAAAEAIAAAACIAAABkcnMvZG93bnJldi54bWxQSwECFAAUAAAACACHTuJAMy8F&#10;njsAAAA5AAAAEAAAAAAAAAABACAAAAAMAQAAZHJzL3NoYXBleG1sLnhtbFBLBQYAAAAABgAGAFsB&#10;AAC2AwAAAAA=&#10;" path="m170,0l276,0,252,26,189,97,124,169,61,240,61,240,61,240,59,239,59,239,37,148,37,148,170,0xm0,0l63,0,13,56,4,18,0,0xe">
                <v:path o:connectlocs="170,0;276,0;252,26;189,97;124,169;61,240;61,240;61,240;59,239;59,239;37,148;37,148;170,0;0,0;63,0;13,56;4,18;0,0" o:connectangles="0,0,0,0,0,0,0,0,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v:shape id="Forme libre 55" o:spid="_x0000_s1026" o:spt="100" style="position:absolute;left:965;top:240;height:35;width:73;" fillcolor="#D9D9D9 [2732]" filled="t" stroked="t" coordsize="73,35" o:gfxdata="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z2pkvQAA&#10;ANsAAAAPAAAAAAAAAAEAIAAAACIAAABkcnMvZG93bnJldi54bWxQSwECFAAUAAAACACHTuJAMy8F&#10;njsAAAA5AAAAEAAAAAAAAAABACAAAAAMAQAAZHJzL3NoYXBleG1sLnhtbFBLBQYAAAAABgAGAFsB&#10;AAC2AwAAAAA=&#10;" path="m59,0l59,0,59,0,73,35,0,35,57,2,59,2,59,0,59,0,59,0xe">
                <v:path o:connectlocs="59,0;59,0;59,0;73,35;0,35;57,2;59,2;59,0;59,0;59,0" o:connectangles="0,0,0,0,0,0,0,0,0,0"/>
                <v:fill on="t" focussize="0,0"/>
                <v:stroke weight="0pt" color="#D9D9D9 [2732]" joinstyle="round"/>
                <v:imagedata o:title=""/>
                <o:lock v:ext="edit" aspectratio="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1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47C68"/>
    <w:rsid w:val="00381AB1"/>
    <w:rsid w:val="003856C9"/>
    <w:rsid w:val="00396369"/>
    <w:rsid w:val="003F4D31"/>
    <w:rsid w:val="003F5FDB"/>
    <w:rsid w:val="004215A8"/>
    <w:rsid w:val="00433A3C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137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64C90"/>
    <w:rsid w:val="007803B7"/>
    <w:rsid w:val="007A7C08"/>
    <w:rsid w:val="007B2F5C"/>
    <w:rsid w:val="007C5F05"/>
    <w:rsid w:val="007C6D09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9D5FB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DF170C"/>
    <w:rsid w:val="00E34D58"/>
    <w:rsid w:val="00E75BD3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  <w:rsid w:val="0112281F"/>
    <w:rsid w:val="08EC1F43"/>
    <w:rsid w:val="0DB1279B"/>
    <w:rsid w:val="1B1618F6"/>
    <w:rsid w:val="40473B1C"/>
    <w:rsid w:val="72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name="index 6"/>
    <w:lsdException w:uiPriority="99" w:name="index 7"/>
    <w:lsdException w:qFormat="1"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name="List Bullet"/>
    <w:lsdException w:uiPriority="99" w:name="List Number"/>
    <w:lsdException w:uiPriority="99" w:name="List 2"/>
    <w:lsdException w:qFormat="1" w:uiPriority="99" w:name="List 3"/>
    <w:lsdException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10" w:name="Title"/>
    <w:lsdException w:qFormat="1"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qFormat="1" w:uiPriority="99" w:name="List Continue 2"/>
    <w:lsdException w:uiPriority="99" w:name="List Continue 3"/>
    <w:lsdException w:uiPriority="99" w:name="List Continue 4"/>
    <w:lsdException w:qFormat="1" w:uiPriority="99" w:name="List Continue 5"/>
    <w:lsdException w:uiPriority="99" w:name="Message Header"/>
    <w:lsdException w:qFormat="1" w:uiPriority="11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uiPriority="99" w:name="Plain Text"/>
    <w:lsdException w:qFormat="1" w:uiPriority="99" w:name="E-mail Signature"/>
    <w:lsdException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2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qFormat="1"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qFormat="1"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qFormat="1" w:uiPriority="65" w:name="Medium List 1 Accent 1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qFormat="1"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qFormat="1"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qFormat="1"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qFormat="1" w:uiPriority="69" w:name="Medium Grid 3 Accent 4"/>
    <w:lsdException w:uiPriority="70" w:name="Dark List Accent 4"/>
    <w:lsdException w:qFormat="1"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qFormat="1"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qFormat="1" w:uiPriority="70" w:name="Dark List Accent 5"/>
    <w:lsdException w:qFormat="1"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60" w:line="259" w:lineRule="auto"/>
      <w:jc w:val="center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253"/>
    <w:qFormat/>
    <w:uiPriority w:val="9"/>
    <w:pPr>
      <w:keepNext/>
      <w:keepLines/>
      <w:pBdr>
        <w:top w:val="single" w:color="37B6AE" w:themeColor="accent1" w:sz="8" w:space="16"/>
        <w:bottom w:val="single" w:color="37B6AE" w:themeColor="accent1" w:sz="8" w:space="16"/>
      </w:pBdr>
      <w:spacing w:after="0" w:line="240" w:lineRule="auto"/>
      <w:contextualSpacing/>
      <w:outlineLvl w:val="0"/>
    </w:pPr>
    <w:rPr>
      <w:rFonts w:asciiTheme="majorHAnsi" w:hAnsiTheme="majorHAnsi" w:eastAsiaTheme="majorEastAsia" w:cstheme="majorBidi"/>
      <w:caps/>
      <w:sz w:val="44"/>
      <w:szCs w:val="32"/>
    </w:rPr>
  </w:style>
  <w:style w:type="paragraph" w:styleId="3">
    <w:name w:val="heading 2"/>
    <w:basedOn w:val="1"/>
    <w:next w:val="1"/>
    <w:link w:val="251"/>
    <w:unhideWhenUsed/>
    <w:qFormat/>
    <w:uiPriority w:val="9"/>
    <w:pPr>
      <w:keepNext/>
      <w:keepLines/>
      <w:pBdr>
        <w:top w:val="single" w:color="37B6AE" w:themeColor="accent1" w:sz="8" w:space="6"/>
        <w:bottom w:val="single" w:color="37B6AE" w:themeColor="accent1" w:sz="8" w:space="6"/>
      </w:pBdr>
      <w:spacing w:after="360" w:line="240" w:lineRule="auto"/>
      <w:contextualSpacing/>
      <w:outlineLvl w:val="1"/>
    </w:pPr>
    <w:rPr>
      <w:rFonts w:asciiTheme="majorHAnsi" w:hAnsiTheme="majorHAnsi" w:eastAsiaTheme="majorEastAsia" w:cstheme="majorBidi"/>
      <w:caps/>
      <w:sz w:val="26"/>
      <w:szCs w:val="26"/>
    </w:rPr>
  </w:style>
  <w:style w:type="paragraph" w:styleId="4">
    <w:name w:val="heading 3"/>
    <w:basedOn w:val="1"/>
    <w:next w:val="1"/>
    <w:link w:val="254"/>
    <w:unhideWhenUsed/>
    <w:qFormat/>
    <w:uiPriority w:val="9"/>
    <w:pPr>
      <w:keepNext/>
      <w:keepLines/>
      <w:spacing w:after="0"/>
      <w:contextualSpacing/>
      <w:outlineLvl w:val="2"/>
    </w:pPr>
    <w:rPr>
      <w:rFonts w:asciiTheme="majorHAnsi" w:hAnsiTheme="majorHAnsi" w:eastAsiaTheme="majorEastAsia" w:cstheme="majorBidi"/>
      <w:caps/>
      <w:szCs w:val="24"/>
    </w:rPr>
  </w:style>
  <w:style w:type="paragraph" w:styleId="5">
    <w:name w:val="heading 4"/>
    <w:basedOn w:val="1"/>
    <w:next w:val="1"/>
    <w:link w:val="255"/>
    <w:unhideWhenUsed/>
    <w:qFormat/>
    <w:uiPriority w:val="9"/>
    <w:pPr>
      <w:keepNext/>
      <w:keepLines/>
      <w:spacing w:before="360" w:after="0"/>
      <w:contextualSpacing/>
      <w:outlineLvl w:val="3"/>
    </w:pPr>
    <w:rPr>
      <w:rFonts w:asciiTheme="majorHAnsi" w:hAnsiTheme="majorHAnsi" w:eastAsiaTheme="majorEastAsia" w:cstheme="majorBidi"/>
      <w:b/>
      <w:iCs/>
      <w:caps/>
    </w:rPr>
  </w:style>
  <w:style w:type="paragraph" w:styleId="6">
    <w:name w:val="heading 5"/>
    <w:basedOn w:val="1"/>
    <w:next w:val="1"/>
    <w:link w:val="256"/>
    <w:unhideWhenUsed/>
    <w:qFormat/>
    <w:uiPriority w:val="9"/>
    <w:pPr>
      <w:keepNext/>
      <w:keepLines/>
      <w:spacing w:after="0"/>
      <w:outlineLvl w:val="4"/>
    </w:pPr>
    <w:rPr>
      <w:rFonts w:asciiTheme="majorHAnsi" w:hAnsiTheme="majorHAnsi" w:eastAsiaTheme="majorEastAsia" w:cstheme="majorBidi"/>
    </w:rPr>
  </w:style>
  <w:style w:type="paragraph" w:styleId="7">
    <w:name w:val="heading 6"/>
    <w:basedOn w:val="1"/>
    <w:next w:val="1"/>
    <w:link w:val="329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C5B57" w:themeColor="accent1" w:themeShade="80"/>
    </w:rPr>
  </w:style>
  <w:style w:type="paragraph" w:styleId="8">
    <w:name w:val="heading 7"/>
    <w:basedOn w:val="1"/>
    <w:next w:val="1"/>
    <w:link w:val="330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C5B57" w:themeColor="accent1" w:themeShade="80"/>
    </w:rPr>
  </w:style>
  <w:style w:type="paragraph" w:styleId="9">
    <w:name w:val="heading 8"/>
    <w:basedOn w:val="1"/>
    <w:next w:val="1"/>
    <w:link w:val="331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32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61"/>
    <w:semiHidden/>
    <w:unhideWhenUsed/>
    <w:uiPriority w:val="99"/>
    <w:pPr>
      <w:spacing w:after="0" w:line="240" w:lineRule="auto"/>
    </w:pPr>
    <w:rPr>
      <w:rFonts w:ascii="Segoe UI" w:hAnsi="Segoe UI" w:cs="Segoe UI"/>
      <w:szCs w:val="18"/>
    </w:rPr>
  </w:style>
  <w:style w:type="paragraph" w:styleId="14">
    <w:name w:val="Block Text"/>
    <w:basedOn w:val="1"/>
    <w:semiHidden/>
    <w:unhideWhenUsed/>
    <w:uiPriority w:val="99"/>
    <w:pPr>
      <w:pBdr>
        <w:top w:val="single" w:color="37B6AE" w:themeColor="accent1" w:sz="2" w:space="10"/>
        <w:left w:val="single" w:color="37B6AE" w:themeColor="accent1" w:sz="2" w:space="10"/>
        <w:bottom w:val="single" w:color="37B6AE" w:themeColor="accent1" w:sz="2" w:space="10"/>
        <w:right w:val="single" w:color="37B6AE" w:themeColor="accent1" w:sz="2" w:space="10"/>
      </w:pBdr>
      <w:ind w:left="1152" w:right="1152"/>
    </w:pPr>
    <w:rPr>
      <w:rFonts w:eastAsiaTheme="minorEastAsia"/>
      <w:i/>
      <w:iCs/>
      <w:color w:val="37B6AE" w:themeColor="accent1"/>
      <w14:textFill>
        <w14:solidFill>
          <w14:schemeClr w14:val="accent1"/>
        </w14:solidFill>
      </w14:textFill>
    </w:rPr>
  </w:style>
  <w:style w:type="paragraph" w:styleId="15">
    <w:name w:val="Body Text"/>
    <w:basedOn w:val="1"/>
    <w:link w:val="263"/>
    <w:semiHidden/>
    <w:unhideWhenUsed/>
    <w:uiPriority w:val="99"/>
    <w:pPr>
      <w:spacing w:after="120"/>
    </w:pPr>
  </w:style>
  <w:style w:type="paragraph" w:styleId="16">
    <w:name w:val="Body Text 2"/>
    <w:basedOn w:val="1"/>
    <w:link w:val="264"/>
    <w:semiHidden/>
    <w:unhideWhenUsed/>
    <w:uiPriority w:val="99"/>
    <w:pPr>
      <w:spacing w:after="120" w:line="480" w:lineRule="auto"/>
    </w:pPr>
  </w:style>
  <w:style w:type="paragraph" w:styleId="17">
    <w:name w:val="Body Text 3"/>
    <w:basedOn w:val="1"/>
    <w:link w:val="265"/>
    <w:semiHidden/>
    <w:unhideWhenUsed/>
    <w:uiPriority w:val="99"/>
    <w:pPr>
      <w:spacing w:after="120"/>
    </w:pPr>
    <w:rPr>
      <w:szCs w:val="16"/>
    </w:rPr>
  </w:style>
  <w:style w:type="paragraph" w:styleId="18">
    <w:name w:val="Body Text First Indent"/>
    <w:basedOn w:val="15"/>
    <w:link w:val="266"/>
    <w:semiHidden/>
    <w:unhideWhenUsed/>
    <w:uiPriority w:val="99"/>
    <w:pPr>
      <w:spacing w:after="60"/>
      <w:ind w:firstLine="360"/>
    </w:pPr>
  </w:style>
  <w:style w:type="paragraph" w:styleId="19">
    <w:name w:val="Body Text Indent"/>
    <w:basedOn w:val="1"/>
    <w:link w:val="267"/>
    <w:semiHidden/>
    <w:unhideWhenUsed/>
    <w:uiPriority w:val="99"/>
    <w:pPr>
      <w:spacing w:after="120"/>
      <w:ind w:left="360"/>
    </w:pPr>
  </w:style>
  <w:style w:type="paragraph" w:styleId="20">
    <w:name w:val="Body Text First Indent 2"/>
    <w:basedOn w:val="19"/>
    <w:link w:val="268"/>
    <w:semiHidden/>
    <w:unhideWhenUsed/>
    <w:uiPriority w:val="99"/>
    <w:pPr>
      <w:spacing w:after="60"/>
      <w:ind w:firstLine="360"/>
    </w:pPr>
  </w:style>
  <w:style w:type="paragraph" w:styleId="21">
    <w:name w:val="Body Text Indent 2"/>
    <w:basedOn w:val="1"/>
    <w:link w:val="269"/>
    <w:semiHidden/>
    <w:unhideWhenUsed/>
    <w:qFormat/>
    <w:uiPriority w:val="99"/>
    <w:pPr>
      <w:spacing w:after="120" w:line="480" w:lineRule="auto"/>
      <w:ind w:left="360"/>
    </w:pPr>
  </w:style>
  <w:style w:type="paragraph" w:styleId="22">
    <w:name w:val="Body Text Indent 3"/>
    <w:basedOn w:val="1"/>
    <w:link w:val="270"/>
    <w:semiHidden/>
    <w:unhideWhenUsed/>
    <w:qFormat/>
    <w:uiPriority w:val="99"/>
    <w:pPr>
      <w:spacing w:after="120"/>
      <w:ind w:left="360"/>
    </w:pPr>
    <w:rPr>
      <w:szCs w:val="16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4">
    <w:name w:val="Closing"/>
    <w:basedOn w:val="1"/>
    <w:link w:val="272"/>
    <w:semiHidden/>
    <w:unhideWhenUsed/>
    <w:qFormat/>
    <w:uiPriority w:val="99"/>
    <w:pPr>
      <w:spacing w:after="0" w:line="240" w:lineRule="auto"/>
      <w:ind w:left="4320"/>
    </w:pPr>
  </w:style>
  <w:style w:type="character" w:styleId="25">
    <w:name w:val="annotation reference"/>
    <w:basedOn w:val="11"/>
    <w:semiHidden/>
    <w:unhideWhenUsed/>
    <w:qFormat/>
    <w:uiPriority w:val="99"/>
    <w:rPr>
      <w:sz w:val="22"/>
      <w:szCs w:val="16"/>
    </w:rPr>
  </w:style>
  <w:style w:type="paragraph" w:styleId="26">
    <w:name w:val="annotation text"/>
    <w:basedOn w:val="1"/>
    <w:link w:val="273"/>
    <w:semiHidden/>
    <w:unhideWhenUsed/>
    <w:qFormat/>
    <w:uiPriority w:val="99"/>
    <w:pPr>
      <w:spacing w:line="240" w:lineRule="auto"/>
    </w:pPr>
    <w:rPr>
      <w:szCs w:val="20"/>
    </w:rPr>
  </w:style>
  <w:style w:type="paragraph" w:styleId="27">
    <w:name w:val="annotation subject"/>
    <w:basedOn w:val="26"/>
    <w:next w:val="26"/>
    <w:link w:val="274"/>
    <w:semiHidden/>
    <w:unhideWhenUsed/>
    <w:qFormat/>
    <w:uiPriority w:val="99"/>
    <w:rPr>
      <w:b/>
      <w:bCs/>
    </w:rPr>
  </w:style>
  <w:style w:type="paragraph" w:styleId="28">
    <w:name w:val="Date"/>
    <w:basedOn w:val="1"/>
    <w:next w:val="1"/>
    <w:link w:val="275"/>
    <w:semiHidden/>
    <w:unhideWhenUsed/>
    <w:qFormat/>
    <w:uiPriority w:val="99"/>
  </w:style>
  <w:style w:type="paragraph" w:styleId="29">
    <w:name w:val="Document Map"/>
    <w:basedOn w:val="1"/>
    <w:link w:val="276"/>
    <w:semiHidden/>
    <w:unhideWhenUsed/>
    <w:qFormat/>
    <w:uiPriority w:val="99"/>
    <w:pPr>
      <w:spacing w:after="0" w:line="240" w:lineRule="auto"/>
    </w:pPr>
    <w:rPr>
      <w:rFonts w:ascii="Segoe UI" w:hAnsi="Segoe UI" w:cs="Segoe UI"/>
      <w:szCs w:val="16"/>
    </w:rPr>
  </w:style>
  <w:style w:type="paragraph" w:styleId="30">
    <w:name w:val="E-mail Signature"/>
    <w:basedOn w:val="1"/>
    <w:link w:val="277"/>
    <w:semiHidden/>
    <w:unhideWhenUsed/>
    <w:qFormat/>
    <w:uiPriority w:val="99"/>
    <w:pPr>
      <w:spacing w:after="0" w:line="240" w:lineRule="auto"/>
    </w:pPr>
  </w:style>
  <w:style w:type="character" w:styleId="31">
    <w:name w:val="Emphasis"/>
    <w:basedOn w:val="11"/>
    <w:semiHidden/>
    <w:unhideWhenUsed/>
    <w:qFormat/>
    <w:uiPriority w:val="20"/>
    <w:rPr>
      <w:i/>
      <w:iCs/>
    </w:rPr>
  </w:style>
  <w:style w:type="character" w:styleId="32">
    <w:name w:val="endnote reference"/>
    <w:basedOn w:val="11"/>
    <w:semiHidden/>
    <w:unhideWhenUsed/>
    <w:qFormat/>
    <w:uiPriority w:val="99"/>
    <w:rPr>
      <w:vertAlign w:val="superscript"/>
    </w:rPr>
  </w:style>
  <w:style w:type="paragraph" w:styleId="33">
    <w:name w:val="endnote text"/>
    <w:basedOn w:val="1"/>
    <w:link w:val="278"/>
    <w:semiHidden/>
    <w:unhideWhenUsed/>
    <w:qFormat/>
    <w:uiPriority w:val="99"/>
    <w:pPr>
      <w:spacing w:after="0" w:line="240" w:lineRule="auto"/>
    </w:pPr>
    <w:rPr>
      <w:szCs w:val="20"/>
    </w:rPr>
  </w:style>
  <w:style w:type="paragraph" w:styleId="34">
    <w:name w:val="envelope address"/>
    <w:basedOn w:val="1"/>
    <w:semiHidden/>
    <w:unhideWhenUsed/>
    <w:uiPriority w:val="99"/>
    <w:pPr>
      <w:framePr w:w="7920" w:h="1980" w:hRule="exact" w:hSpace="180" w:wrap="around" w:vAnchor="margin" w:hAnchor="page" w:xAlign="center" w:yAlign="bottom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5">
    <w:name w:val="envelope return"/>
    <w:basedOn w:val="1"/>
    <w:semiHidden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36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37">
    <w:name w:val="footer"/>
    <w:basedOn w:val="1"/>
    <w:link w:val="250"/>
    <w:unhideWhenUsed/>
    <w:qFormat/>
    <w:uiPriority w:val="99"/>
    <w:pPr>
      <w:spacing w:after="0" w:line="240" w:lineRule="auto"/>
      <w:ind w:right="-331"/>
      <w:jc w:val="right"/>
    </w:pPr>
  </w:style>
  <w:style w:type="character" w:styleId="38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39">
    <w:name w:val="footnote text"/>
    <w:basedOn w:val="1"/>
    <w:link w:val="279"/>
    <w:semiHidden/>
    <w:unhideWhenUsed/>
    <w:qFormat/>
    <w:uiPriority w:val="99"/>
    <w:pPr>
      <w:spacing w:after="0" w:line="240" w:lineRule="auto"/>
    </w:pPr>
    <w:rPr>
      <w:szCs w:val="20"/>
    </w:rPr>
  </w:style>
  <w:style w:type="paragraph" w:styleId="40">
    <w:name w:val="header"/>
    <w:basedOn w:val="1"/>
    <w:link w:val="249"/>
    <w:unhideWhenUsed/>
    <w:qFormat/>
    <w:uiPriority w:val="99"/>
    <w:pPr>
      <w:spacing w:after="0" w:line="240" w:lineRule="auto"/>
    </w:pPr>
  </w:style>
  <w:style w:type="character" w:styleId="41">
    <w:name w:val="HTML Acronym"/>
    <w:basedOn w:val="11"/>
    <w:semiHidden/>
    <w:unhideWhenUsed/>
    <w:qFormat/>
    <w:uiPriority w:val="99"/>
  </w:style>
  <w:style w:type="paragraph" w:styleId="42">
    <w:name w:val="HTML Address"/>
    <w:basedOn w:val="1"/>
    <w:link w:val="333"/>
    <w:semiHidden/>
    <w:unhideWhenUsed/>
    <w:qFormat/>
    <w:uiPriority w:val="99"/>
    <w:pPr>
      <w:spacing w:after="0" w:line="240" w:lineRule="auto"/>
    </w:pPr>
    <w:rPr>
      <w:i/>
      <w:iCs/>
    </w:rPr>
  </w:style>
  <w:style w:type="character" w:styleId="43">
    <w:name w:val="HTML Cite"/>
    <w:basedOn w:val="11"/>
    <w:semiHidden/>
    <w:unhideWhenUsed/>
    <w:qFormat/>
    <w:uiPriority w:val="99"/>
    <w:rPr>
      <w:i/>
      <w:iCs/>
    </w:rPr>
  </w:style>
  <w:style w:type="character" w:styleId="44">
    <w:name w:val="HTML Code"/>
    <w:basedOn w:val="11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45">
    <w:name w:val="HTML Definition"/>
    <w:basedOn w:val="11"/>
    <w:semiHidden/>
    <w:unhideWhenUsed/>
    <w:qFormat/>
    <w:uiPriority w:val="99"/>
    <w:rPr>
      <w:i/>
      <w:iCs/>
    </w:rPr>
  </w:style>
  <w:style w:type="character" w:styleId="46">
    <w:name w:val="HTML Keyboard"/>
    <w:basedOn w:val="11"/>
    <w:semiHidden/>
    <w:unhideWhenUsed/>
    <w:qFormat/>
    <w:uiPriority w:val="99"/>
    <w:rPr>
      <w:rFonts w:ascii="Consolas" w:hAnsi="Consolas"/>
      <w:sz w:val="22"/>
      <w:szCs w:val="20"/>
    </w:rPr>
  </w:style>
  <w:style w:type="paragraph" w:styleId="47">
    <w:name w:val="HTML Preformatted"/>
    <w:basedOn w:val="1"/>
    <w:link w:val="334"/>
    <w:semiHidden/>
    <w:unhideWhenUsed/>
    <w:qFormat/>
    <w:uiPriority w:val="99"/>
    <w:pPr>
      <w:spacing w:after="0" w:line="240" w:lineRule="auto"/>
    </w:pPr>
    <w:rPr>
      <w:rFonts w:ascii="Consolas" w:hAnsi="Consolas"/>
      <w:szCs w:val="20"/>
    </w:rPr>
  </w:style>
  <w:style w:type="character" w:styleId="48">
    <w:name w:val="HTML Sample"/>
    <w:basedOn w:val="11"/>
    <w:semiHidden/>
    <w:unhideWhenUsed/>
    <w:qFormat/>
    <w:uiPriority w:val="99"/>
    <w:rPr>
      <w:rFonts w:ascii="Consolas" w:hAnsi="Consolas"/>
      <w:sz w:val="24"/>
      <w:szCs w:val="24"/>
    </w:rPr>
  </w:style>
  <w:style w:type="character" w:styleId="49">
    <w:name w:val="HTML Typewriter"/>
    <w:basedOn w:val="11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50">
    <w:name w:val="HTML Variable"/>
    <w:basedOn w:val="11"/>
    <w:semiHidden/>
    <w:unhideWhenUsed/>
    <w:uiPriority w:val="99"/>
    <w:rPr>
      <w:i/>
      <w:iCs/>
    </w:rPr>
  </w:style>
  <w:style w:type="character" w:styleId="51">
    <w:name w:val="Hyperlink"/>
    <w:basedOn w:val="11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2">
    <w:name w:val="index 1"/>
    <w:basedOn w:val="1"/>
    <w:next w:val="1"/>
    <w:semiHidden/>
    <w:unhideWhenUsed/>
    <w:uiPriority w:val="99"/>
    <w:pPr>
      <w:spacing w:after="0" w:line="240" w:lineRule="auto"/>
      <w:ind w:left="220" w:hanging="220"/>
    </w:pPr>
  </w:style>
  <w:style w:type="paragraph" w:styleId="53">
    <w:name w:val="index 2"/>
    <w:basedOn w:val="1"/>
    <w:next w:val="1"/>
    <w:semiHidden/>
    <w:unhideWhenUsed/>
    <w:uiPriority w:val="99"/>
    <w:pPr>
      <w:spacing w:after="0" w:line="240" w:lineRule="auto"/>
      <w:ind w:left="440" w:hanging="220"/>
    </w:pPr>
  </w:style>
  <w:style w:type="paragraph" w:styleId="54">
    <w:name w:val="index 3"/>
    <w:basedOn w:val="1"/>
    <w:next w:val="1"/>
    <w:semiHidden/>
    <w:unhideWhenUsed/>
    <w:uiPriority w:val="99"/>
    <w:pPr>
      <w:spacing w:after="0" w:line="240" w:lineRule="auto"/>
      <w:ind w:left="660" w:hanging="220"/>
    </w:pPr>
  </w:style>
  <w:style w:type="paragraph" w:styleId="55">
    <w:name w:val="index 4"/>
    <w:basedOn w:val="1"/>
    <w:next w:val="1"/>
    <w:semiHidden/>
    <w:unhideWhenUsed/>
    <w:uiPriority w:val="99"/>
    <w:pPr>
      <w:spacing w:after="0" w:line="240" w:lineRule="auto"/>
      <w:ind w:left="880" w:hanging="220"/>
    </w:pPr>
  </w:style>
  <w:style w:type="paragraph" w:styleId="56">
    <w:name w:val="index 5"/>
    <w:basedOn w:val="1"/>
    <w:next w:val="1"/>
    <w:semiHidden/>
    <w:unhideWhenUsed/>
    <w:uiPriority w:val="99"/>
    <w:pPr>
      <w:spacing w:after="0" w:line="240" w:lineRule="auto"/>
      <w:ind w:left="1100" w:hanging="220"/>
    </w:pPr>
  </w:style>
  <w:style w:type="paragraph" w:styleId="57">
    <w:name w:val="index 6"/>
    <w:basedOn w:val="1"/>
    <w:next w:val="1"/>
    <w:semiHidden/>
    <w:unhideWhenUsed/>
    <w:qFormat/>
    <w:uiPriority w:val="99"/>
    <w:pPr>
      <w:spacing w:after="0" w:line="240" w:lineRule="auto"/>
      <w:ind w:left="1320" w:hanging="220"/>
    </w:pPr>
  </w:style>
  <w:style w:type="paragraph" w:styleId="58">
    <w:name w:val="index 7"/>
    <w:basedOn w:val="1"/>
    <w:next w:val="1"/>
    <w:semiHidden/>
    <w:unhideWhenUsed/>
    <w:uiPriority w:val="99"/>
    <w:pPr>
      <w:spacing w:after="0" w:line="240" w:lineRule="auto"/>
      <w:ind w:left="1540" w:hanging="220"/>
    </w:pPr>
  </w:style>
  <w:style w:type="paragraph" w:styleId="59">
    <w:name w:val="index 8"/>
    <w:basedOn w:val="1"/>
    <w:next w:val="1"/>
    <w:semiHidden/>
    <w:unhideWhenUsed/>
    <w:qFormat/>
    <w:uiPriority w:val="99"/>
    <w:pPr>
      <w:spacing w:after="0" w:line="240" w:lineRule="auto"/>
      <w:ind w:left="1760" w:hanging="220"/>
    </w:pPr>
  </w:style>
  <w:style w:type="paragraph" w:styleId="60">
    <w:name w:val="index 9"/>
    <w:basedOn w:val="1"/>
    <w:next w:val="1"/>
    <w:semiHidden/>
    <w:unhideWhenUsed/>
    <w:qFormat/>
    <w:uiPriority w:val="99"/>
    <w:pPr>
      <w:spacing w:after="0" w:line="240" w:lineRule="auto"/>
      <w:ind w:left="1980" w:hanging="220"/>
    </w:pPr>
  </w:style>
  <w:style w:type="paragraph" w:styleId="61">
    <w:name w:val="index heading"/>
    <w:basedOn w:val="1"/>
    <w:next w:val="52"/>
    <w:semiHidden/>
    <w:unhideWhenUsed/>
    <w:uiPriority w:val="99"/>
    <w:rPr>
      <w:rFonts w:asciiTheme="majorHAnsi" w:hAnsiTheme="majorHAnsi" w:eastAsiaTheme="majorEastAsia" w:cstheme="majorBidi"/>
      <w:b/>
      <w:bCs/>
    </w:rPr>
  </w:style>
  <w:style w:type="character" w:styleId="62">
    <w:name w:val="line number"/>
    <w:basedOn w:val="11"/>
    <w:semiHidden/>
    <w:unhideWhenUsed/>
    <w:uiPriority w:val="99"/>
  </w:style>
  <w:style w:type="paragraph" w:styleId="63">
    <w:name w:val="List"/>
    <w:basedOn w:val="1"/>
    <w:semiHidden/>
    <w:unhideWhenUsed/>
    <w:uiPriority w:val="99"/>
    <w:pPr>
      <w:ind w:left="360" w:hanging="360"/>
      <w:contextualSpacing/>
    </w:pPr>
  </w:style>
  <w:style w:type="paragraph" w:styleId="64">
    <w:name w:val="List 2"/>
    <w:basedOn w:val="1"/>
    <w:semiHidden/>
    <w:unhideWhenUsed/>
    <w:uiPriority w:val="99"/>
    <w:pPr>
      <w:ind w:left="720" w:hanging="360"/>
      <w:contextualSpacing/>
    </w:pPr>
  </w:style>
  <w:style w:type="paragraph" w:styleId="65">
    <w:name w:val="List 3"/>
    <w:basedOn w:val="1"/>
    <w:semiHidden/>
    <w:unhideWhenUsed/>
    <w:qFormat/>
    <w:uiPriority w:val="99"/>
    <w:pPr>
      <w:ind w:left="1080" w:hanging="360"/>
      <w:contextualSpacing/>
    </w:pPr>
  </w:style>
  <w:style w:type="paragraph" w:styleId="66">
    <w:name w:val="List 4"/>
    <w:basedOn w:val="1"/>
    <w:semiHidden/>
    <w:unhideWhenUsed/>
    <w:uiPriority w:val="99"/>
    <w:pPr>
      <w:ind w:left="1440" w:hanging="360"/>
      <w:contextualSpacing/>
    </w:pPr>
  </w:style>
  <w:style w:type="paragraph" w:styleId="67">
    <w:name w:val="List 5"/>
    <w:basedOn w:val="1"/>
    <w:semiHidden/>
    <w:unhideWhenUsed/>
    <w:qFormat/>
    <w:uiPriority w:val="99"/>
    <w:pPr>
      <w:ind w:left="1800" w:hanging="360"/>
      <w:contextualSpacing/>
    </w:pPr>
  </w:style>
  <w:style w:type="paragraph" w:styleId="68">
    <w:name w:val="List Bullet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69">
    <w:name w:val="List Bullet 2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70">
    <w:name w:val="List Bullet 3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71">
    <w:name w:val="List Bullet 4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72">
    <w:name w:val="List Bullet 5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73">
    <w:name w:val="List Continue"/>
    <w:basedOn w:val="1"/>
    <w:semiHidden/>
    <w:unhideWhenUsed/>
    <w:uiPriority w:val="99"/>
    <w:pPr>
      <w:spacing w:after="120"/>
      <w:ind w:left="360"/>
      <w:contextualSpacing/>
    </w:pPr>
  </w:style>
  <w:style w:type="paragraph" w:styleId="74">
    <w:name w:val="List Continue 2"/>
    <w:basedOn w:val="1"/>
    <w:semiHidden/>
    <w:unhideWhenUsed/>
    <w:qFormat/>
    <w:uiPriority w:val="99"/>
    <w:pPr>
      <w:spacing w:after="120"/>
      <w:ind w:left="720"/>
      <w:contextualSpacing/>
    </w:pPr>
  </w:style>
  <w:style w:type="paragraph" w:styleId="75">
    <w:name w:val="List Continue 3"/>
    <w:basedOn w:val="1"/>
    <w:semiHidden/>
    <w:unhideWhenUsed/>
    <w:uiPriority w:val="99"/>
    <w:pPr>
      <w:spacing w:after="120"/>
      <w:ind w:left="1080"/>
      <w:contextualSpacing/>
    </w:pPr>
  </w:style>
  <w:style w:type="paragraph" w:styleId="76">
    <w:name w:val="List Continue 4"/>
    <w:basedOn w:val="1"/>
    <w:semiHidden/>
    <w:unhideWhenUsed/>
    <w:uiPriority w:val="99"/>
    <w:pPr>
      <w:spacing w:after="120"/>
      <w:ind w:left="1440"/>
      <w:contextualSpacing/>
    </w:pPr>
  </w:style>
  <w:style w:type="paragraph" w:styleId="77">
    <w:name w:val="List Continue 5"/>
    <w:basedOn w:val="1"/>
    <w:semiHidden/>
    <w:unhideWhenUsed/>
    <w:qFormat/>
    <w:uiPriority w:val="99"/>
    <w:pPr>
      <w:spacing w:after="120"/>
      <w:ind w:left="1800"/>
      <w:contextualSpacing/>
    </w:pPr>
  </w:style>
  <w:style w:type="paragraph" w:styleId="78">
    <w:name w:val="List Number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79">
    <w:name w:val="List Number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80">
    <w:name w:val="List Number 3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81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82">
    <w:name w:val="List Number 5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83">
    <w:name w:val="macro"/>
    <w:link w:val="389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  <w:jc w:val="center"/>
    </w:pPr>
    <w:rPr>
      <w:rFonts w:ascii="Consolas" w:hAnsi="Consolas" w:eastAsiaTheme="minorHAnsi" w:cstheme="minorBidi"/>
      <w:sz w:val="22"/>
      <w:szCs w:val="20"/>
      <w:lang w:val="fr-FR" w:eastAsia="en-US" w:bidi="ar-SA"/>
    </w:rPr>
  </w:style>
  <w:style w:type="paragraph" w:styleId="84">
    <w:name w:val="Message Header"/>
    <w:basedOn w:val="1"/>
    <w:link w:val="390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8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6">
    <w:name w:val="Normal Indent"/>
    <w:basedOn w:val="1"/>
    <w:semiHidden/>
    <w:unhideWhenUsed/>
    <w:uiPriority w:val="99"/>
    <w:pPr>
      <w:ind w:left="720"/>
    </w:pPr>
  </w:style>
  <w:style w:type="paragraph" w:styleId="87">
    <w:name w:val="Note Heading"/>
    <w:basedOn w:val="1"/>
    <w:next w:val="1"/>
    <w:link w:val="391"/>
    <w:semiHidden/>
    <w:unhideWhenUsed/>
    <w:uiPriority w:val="99"/>
    <w:pPr>
      <w:spacing w:after="0" w:line="240" w:lineRule="auto"/>
    </w:pPr>
  </w:style>
  <w:style w:type="character" w:styleId="88">
    <w:name w:val="page number"/>
    <w:basedOn w:val="11"/>
    <w:semiHidden/>
    <w:unhideWhenUsed/>
    <w:uiPriority w:val="99"/>
  </w:style>
  <w:style w:type="paragraph" w:styleId="89">
    <w:name w:val="Plain Text"/>
    <w:basedOn w:val="1"/>
    <w:link w:val="397"/>
    <w:semiHidden/>
    <w:unhideWhenUsed/>
    <w:uiPriority w:val="99"/>
    <w:pPr>
      <w:spacing w:after="0" w:line="240" w:lineRule="auto"/>
    </w:pPr>
    <w:rPr>
      <w:rFonts w:ascii="Consolas" w:hAnsi="Consolas"/>
      <w:szCs w:val="21"/>
    </w:rPr>
  </w:style>
  <w:style w:type="paragraph" w:styleId="90">
    <w:name w:val="Salutation"/>
    <w:basedOn w:val="1"/>
    <w:next w:val="1"/>
    <w:link w:val="400"/>
    <w:semiHidden/>
    <w:unhideWhenUsed/>
    <w:uiPriority w:val="99"/>
  </w:style>
  <w:style w:type="paragraph" w:styleId="91">
    <w:name w:val="Signature"/>
    <w:basedOn w:val="1"/>
    <w:link w:val="401"/>
    <w:semiHidden/>
    <w:unhideWhenUsed/>
    <w:uiPriority w:val="99"/>
    <w:pPr>
      <w:spacing w:after="0" w:line="240" w:lineRule="auto"/>
      <w:ind w:left="4320"/>
    </w:pPr>
  </w:style>
  <w:style w:type="character" w:styleId="92">
    <w:name w:val="Strong"/>
    <w:basedOn w:val="11"/>
    <w:semiHidden/>
    <w:unhideWhenUsed/>
    <w:qFormat/>
    <w:uiPriority w:val="22"/>
    <w:rPr>
      <w:b/>
      <w:bCs/>
    </w:rPr>
  </w:style>
  <w:style w:type="paragraph" w:styleId="93">
    <w:name w:val="Subtitle"/>
    <w:basedOn w:val="1"/>
    <w:next w:val="1"/>
    <w:link w:val="260"/>
    <w:semiHidden/>
    <w:unhideWhenUsed/>
    <w:qFormat/>
    <w:uiPriority w:val="11"/>
    <w:pPr>
      <w:spacing w:after="160"/>
    </w:pPr>
    <w:rPr>
      <w:rFonts w:eastAsiaTheme="minorEastAsia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94">
    <w:name w:val="Table 3D effects 1"/>
    <w:basedOn w:val="12"/>
    <w:semiHidden/>
    <w:unhideWhenUsed/>
    <w:uiPriority w:val="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semiHidden/>
    <w:unhideWhenUsed/>
    <w:uiPriority w:val="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semiHidden/>
    <w:unhideWhenUsed/>
    <w:uiPriority w:val="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semiHidden/>
    <w:unhideWhenUs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semiHidden/>
    <w:unhideWhenUs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semiHidden/>
    <w:unhideWhenUs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semiHidden/>
    <w:unhideWhenUsed/>
    <w:uiPriority w:val="9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semiHidden/>
    <w:unhideWhenUs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semiHidden/>
    <w:unhideWhenUsed/>
    <w:uiPriority w:val="9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semiHidden/>
    <w:unhideWhenUsed/>
    <w:uiPriority w:val="9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semiHidden/>
    <w:unhideWhenUs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semiHidden/>
    <w:unhideWhenUsed/>
    <w:uiPriority w:val="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semiHidden/>
    <w:unhideWhenUsed/>
    <w:uiPriority w:val="99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semiHidden/>
    <w:unhideWhenUsed/>
    <w:uiPriority w:val="99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semiHidden/>
    <w:unhideWhenUsed/>
    <w:uiPriority w:val="99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semiHidden/>
    <w:unhideWhenUsed/>
    <w:uiPriority w:val="9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semiHidden/>
    <w:unhideWhenUsed/>
    <w:uiPriority w:val="9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semiHidden/>
    <w:unhideWhenUsed/>
    <w:uiPriority w:val="9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semiHidden/>
    <w:unhideWhenUsed/>
    <w:uiPriority w:val="9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semiHidden/>
    <w:unhideWhenUs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semiHidden/>
    <w:unhideWhenUsed/>
    <w:uiPriority w:val="9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semiHidden/>
    <w:unhideWhenUs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semiHidden/>
    <w:unhideWhenUs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semiHidden/>
    <w:unhideWhenUsed/>
    <w:uiPriority w:val="9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semiHidden/>
    <w:unhideWhenUs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semiHidden/>
    <w:unhideWhenUsed/>
    <w:uiPriority w:val="99"/>
    <w:pPr>
      <w:spacing w:after="0"/>
      <w:ind w:left="220" w:hanging="220"/>
    </w:pPr>
  </w:style>
  <w:style w:type="paragraph" w:styleId="129">
    <w:name w:val="table of figures"/>
    <w:basedOn w:val="1"/>
    <w:next w:val="1"/>
    <w:semiHidden/>
    <w:unhideWhenUsed/>
    <w:uiPriority w:val="99"/>
    <w:pPr>
      <w:spacing w:after="0"/>
    </w:pPr>
  </w:style>
  <w:style w:type="table" w:styleId="130">
    <w:name w:val="Table Professional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semiHidden/>
    <w:unhideWhenUsed/>
    <w:uiPriority w:val="9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semiHidden/>
    <w:unhideWhenUsed/>
    <w:uiPriority w:val="99"/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semiHidden/>
    <w:unhideWhenUsed/>
    <w:uiPriority w:val="9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semiHidden/>
    <w:unhideWhenUsed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semiHidden/>
    <w:unhideWhenUsed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semiHidden/>
    <w:unhideWhenUsed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semiHidden/>
    <w:unhideWhenUsed/>
    <w:uiPriority w:val="9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next w:val="1"/>
    <w:link w:val="259"/>
    <w:semiHidden/>
    <w:unhideWhenUsed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141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42">
    <w:name w:val="toc 1"/>
    <w:basedOn w:val="1"/>
    <w:next w:val="1"/>
    <w:semiHidden/>
    <w:unhideWhenUsed/>
    <w:uiPriority w:val="39"/>
    <w:pPr>
      <w:spacing w:after="100"/>
    </w:pPr>
  </w:style>
  <w:style w:type="paragraph" w:styleId="143">
    <w:name w:val="toc 2"/>
    <w:basedOn w:val="1"/>
    <w:next w:val="1"/>
    <w:semiHidden/>
    <w:unhideWhenUsed/>
    <w:uiPriority w:val="39"/>
    <w:pPr>
      <w:spacing w:after="100"/>
      <w:ind w:left="220"/>
    </w:pPr>
  </w:style>
  <w:style w:type="paragraph" w:styleId="144">
    <w:name w:val="toc 3"/>
    <w:basedOn w:val="1"/>
    <w:next w:val="1"/>
    <w:semiHidden/>
    <w:unhideWhenUsed/>
    <w:uiPriority w:val="39"/>
    <w:pPr>
      <w:spacing w:after="100"/>
      <w:ind w:left="440"/>
    </w:pPr>
  </w:style>
  <w:style w:type="paragraph" w:styleId="145">
    <w:name w:val="toc 4"/>
    <w:basedOn w:val="1"/>
    <w:next w:val="1"/>
    <w:semiHidden/>
    <w:unhideWhenUsed/>
    <w:uiPriority w:val="39"/>
    <w:pPr>
      <w:spacing w:after="100"/>
      <w:ind w:left="660"/>
    </w:pPr>
  </w:style>
  <w:style w:type="paragraph" w:styleId="146">
    <w:name w:val="toc 5"/>
    <w:basedOn w:val="1"/>
    <w:next w:val="1"/>
    <w:semiHidden/>
    <w:unhideWhenUsed/>
    <w:uiPriority w:val="39"/>
    <w:pPr>
      <w:spacing w:after="100"/>
      <w:ind w:left="880"/>
    </w:pPr>
  </w:style>
  <w:style w:type="paragraph" w:styleId="147">
    <w:name w:val="toc 6"/>
    <w:basedOn w:val="1"/>
    <w:next w:val="1"/>
    <w:semiHidden/>
    <w:unhideWhenUsed/>
    <w:uiPriority w:val="39"/>
    <w:pPr>
      <w:spacing w:after="100"/>
      <w:ind w:left="1100"/>
    </w:pPr>
  </w:style>
  <w:style w:type="paragraph" w:styleId="148">
    <w:name w:val="toc 7"/>
    <w:basedOn w:val="1"/>
    <w:next w:val="1"/>
    <w:semiHidden/>
    <w:unhideWhenUsed/>
    <w:uiPriority w:val="39"/>
    <w:pPr>
      <w:spacing w:after="100"/>
      <w:ind w:left="1320"/>
    </w:pPr>
  </w:style>
  <w:style w:type="paragraph" w:styleId="149">
    <w:name w:val="toc 8"/>
    <w:basedOn w:val="1"/>
    <w:next w:val="1"/>
    <w:semiHidden/>
    <w:unhideWhenUsed/>
    <w:uiPriority w:val="39"/>
    <w:pPr>
      <w:spacing w:after="100"/>
      <w:ind w:left="1540"/>
    </w:pPr>
  </w:style>
  <w:style w:type="paragraph" w:styleId="150">
    <w:name w:val="toc 9"/>
    <w:basedOn w:val="1"/>
    <w:next w:val="1"/>
    <w:semiHidden/>
    <w:unhideWhenUsed/>
    <w:qFormat/>
    <w:uiPriority w:val="39"/>
    <w:pPr>
      <w:spacing w:after="100"/>
      <w:ind w:left="1760"/>
    </w:pPr>
  </w:style>
  <w:style w:type="table" w:styleId="151">
    <w:name w:val="Light Shading"/>
    <w:basedOn w:val="12"/>
    <w:semiHidden/>
    <w:unhideWhenUsed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52">
    <w:name w:val="Light Shading Accent 1"/>
    <w:basedOn w:val="12"/>
    <w:semiHidden/>
    <w:unhideWhenUsed/>
    <w:uiPriority w:val="60"/>
    <w:pPr>
      <w:spacing w:after="0" w:line="240" w:lineRule="auto"/>
    </w:pPr>
    <w:rPr>
      <w:color w:val="298983" w:themeColor="accent1" w:themeShade="BF"/>
    </w:rPr>
    <w:tblPr>
      <w:tblBorders>
        <w:top w:val="single" w:color="37B6AE" w:themeColor="accent1" w:sz="8" w:space="0"/>
        <w:bottom w:val="single" w:color="37B6A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7B6AE" w:themeColor="accent1" w:sz="8" w:space="0"/>
          <w:left w:val="nil"/>
          <w:bottom w:val="single" w:color="37B6A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7B6AE" w:themeColor="accent1" w:sz="8" w:space="0"/>
          <w:left w:val="nil"/>
          <w:bottom w:val="single" w:color="37B6A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D" w:themeFill="accent1" w:themeFillTint="3F"/>
      </w:tcPr>
    </w:tblStylePr>
  </w:style>
  <w:style w:type="table" w:styleId="153">
    <w:name w:val="Light Shading Accent 2"/>
    <w:basedOn w:val="12"/>
    <w:semiHidden/>
    <w:unhideWhenUsed/>
    <w:uiPriority w:val="60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54">
    <w:name w:val="Light Shading Accent 3"/>
    <w:basedOn w:val="12"/>
    <w:semiHidden/>
    <w:unhideWhenUsed/>
    <w:uiPriority w:val="60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55">
    <w:name w:val="Light Shading Accent 4"/>
    <w:basedOn w:val="12"/>
    <w:semiHidden/>
    <w:unhideWhenUsed/>
    <w:uiPriority w:val="60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56">
    <w:name w:val="Light Shading Accent 5"/>
    <w:basedOn w:val="12"/>
    <w:semiHidden/>
    <w:unhideWhenUsed/>
    <w:uiPriority w:val="60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57">
    <w:name w:val="Light Shading Accent 6"/>
    <w:basedOn w:val="12"/>
    <w:semiHidden/>
    <w:unhideWhenUsed/>
    <w:uiPriority w:val="60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58">
    <w:name w:val="Light List"/>
    <w:basedOn w:val="12"/>
    <w:semiHidden/>
    <w:unhideWhenUsed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59">
    <w:name w:val="Light List Accent 1"/>
    <w:basedOn w:val="12"/>
    <w:semiHidden/>
    <w:unhideWhenUsed/>
    <w:uiPriority w:val="61"/>
    <w:pPr>
      <w:spacing w:after="0" w:line="240" w:lineRule="auto"/>
    </w:pPr>
    <w:tblPr>
      <w:tblBorders>
        <w:top w:val="single" w:color="37B6AE" w:themeColor="accent1" w:sz="8" w:space="0"/>
        <w:left w:val="single" w:color="37B6AE" w:themeColor="accent1" w:sz="8" w:space="0"/>
        <w:bottom w:val="single" w:color="37B6AE" w:themeColor="accent1" w:sz="8" w:space="0"/>
        <w:right w:val="single" w:color="37B6A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7B6AE" w:themeColor="accent1" w:sz="6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7B6AE" w:themeColor="accent1" w:sz="8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</w:tcBorders>
      </w:tcPr>
    </w:tblStylePr>
    <w:tblStylePr w:type="band1Horz">
      <w:tblPr/>
      <w:tcPr>
        <w:tcBorders>
          <w:top w:val="single" w:color="37B6AE" w:themeColor="accent1" w:sz="8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</w:tcBorders>
      </w:tcPr>
    </w:tblStylePr>
  </w:style>
  <w:style w:type="table" w:styleId="160">
    <w:name w:val="Light List Accent 2"/>
    <w:basedOn w:val="12"/>
    <w:semiHidden/>
    <w:unhideWhenUsed/>
    <w:uiPriority w:val="61"/>
    <w:pPr>
      <w:spacing w:after="0" w:line="240" w:lineRule="auto"/>
    </w:p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61">
    <w:name w:val="Light List Accent 3"/>
    <w:basedOn w:val="12"/>
    <w:semiHidden/>
    <w:unhideWhenUsed/>
    <w:uiPriority w:val="61"/>
    <w:pPr>
      <w:spacing w:after="0" w:line="240" w:lineRule="auto"/>
    </w:p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62">
    <w:name w:val="Light List Accent 4"/>
    <w:basedOn w:val="12"/>
    <w:semiHidden/>
    <w:unhideWhenUsed/>
    <w:uiPriority w:val="61"/>
    <w:pPr>
      <w:spacing w:after="0" w:line="240" w:lineRule="auto"/>
    </w:p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63">
    <w:name w:val="Light List Accent 5"/>
    <w:basedOn w:val="12"/>
    <w:semiHidden/>
    <w:unhideWhenUsed/>
    <w:uiPriority w:val="61"/>
    <w:pPr>
      <w:spacing w:after="0" w:line="240" w:lineRule="auto"/>
    </w:p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64">
    <w:name w:val="Light List Accent 6"/>
    <w:basedOn w:val="12"/>
    <w:semiHidden/>
    <w:unhideWhenUsed/>
    <w:uiPriority w:val="61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65">
    <w:name w:val="Light Grid"/>
    <w:basedOn w:val="12"/>
    <w:semiHidden/>
    <w:unhideWhenUsed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66">
    <w:name w:val="Light Grid Accent 1"/>
    <w:basedOn w:val="12"/>
    <w:semiHidden/>
    <w:unhideWhenUsed/>
    <w:uiPriority w:val="62"/>
    <w:pPr>
      <w:spacing w:after="0" w:line="240" w:lineRule="auto"/>
    </w:pPr>
    <w:tblPr>
      <w:tblBorders>
        <w:top w:val="single" w:color="37B6AE" w:themeColor="accent1" w:sz="8" w:space="0"/>
        <w:left w:val="single" w:color="37B6AE" w:themeColor="accent1" w:sz="8" w:space="0"/>
        <w:bottom w:val="single" w:color="37B6AE" w:themeColor="accent1" w:sz="8" w:space="0"/>
        <w:right w:val="single" w:color="37B6AE" w:themeColor="accent1" w:sz="8" w:space="0"/>
        <w:insideH w:val="single" w:color="37B6AE" w:themeColor="accent1" w:sz="8" w:space="0"/>
        <w:insideV w:val="single" w:color="37B6A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7B6AE" w:themeColor="accent1" w:sz="8" w:space="0"/>
          <w:left w:val="single" w:color="37B6AE" w:themeColor="accent1" w:sz="8" w:space="0"/>
          <w:bottom w:val="single" w:color="37B6AE" w:themeColor="accent1" w:sz="18" w:space="0"/>
          <w:right w:val="single" w:color="37B6AE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7B6AE" w:themeColor="accent1" w:sz="6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7B6AE" w:themeColor="accent1" w:sz="8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</w:tcBorders>
      </w:tcPr>
    </w:tblStylePr>
    <w:tblStylePr w:type="band1Vert">
      <w:tblPr/>
      <w:tcPr>
        <w:tcBorders>
          <w:top w:val="single" w:color="37B6AE" w:themeColor="accent1" w:sz="8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</w:tcBorders>
        <w:shd w:val="clear" w:color="auto" w:fill="CBEFED" w:themeFill="accent1" w:themeFillTint="3F"/>
      </w:tcPr>
    </w:tblStylePr>
    <w:tblStylePr w:type="band1Horz">
      <w:tblPr/>
      <w:tcPr>
        <w:tcBorders>
          <w:top w:val="single" w:color="37B6AE" w:themeColor="accent1" w:sz="8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  <w:insideV w:val="single" w:sz="8" w:space="0"/>
        </w:tcBorders>
        <w:shd w:val="clear" w:color="auto" w:fill="CBEFED" w:themeFill="accent1" w:themeFillTint="3F"/>
      </w:tcPr>
    </w:tblStylePr>
    <w:tblStylePr w:type="band2Horz">
      <w:tblPr/>
      <w:tcPr>
        <w:tcBorders>
          <w:top w:val="single" w:color="37B6AE" w:themeColor="accent1" w:sz="8" w:space="0"/>
          <w:left w:val="single" w:color="37B6AE" w:themeColor="accent1" w:sz="8" w:space="0"/>
          <w:bottom w:val="single" w:color="37B6AE" w:themeColor="accent1" w:sz="8" w:space="0"/>
          <w:right w:val="single" w:color="37B6AE" w:themeColor="accent1" w:sz="8" w:space="0"/>
          <w:insideV w:val="single" w:sz="8" w:space="0"/>
        </w:tcBorders>
      </w:tcPr>
    </w:tblStylePr>
  </w:style>
  <w:style w:type="table" w:styleId="167">
    <w:name w:val="Light Grid Accent 2"/>
    <w:basedOn w:val="12"/>
    <w:semiHidden/>
    <w:unhideWhenUsed/>
    <w:uiPriority w:val="62"/>
    <w:pPr>
      <w:spacing w:after="0" w:line="240" w:lineRule="auto"/>
    </w:p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68">
    <w:name w:val="Light Grid Accent 3"/>
    <w:basedOn w:val="12"/>
    <w:semiHidden/>
    <w:unhideWhenUsed/>
    <w:uiPriority w:val="62"/>
    <w:pPr>
      <w:spacing w:after="0" w:line="240" w:lineRule="auto"/>
    </w:p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69">
    <w:name w:val="Light Grid Accent 4"/>
    <w:basedOn w:val="12"/>
    <w:semiHidden/>
    <w:unhideWhenUsed/>
    <w:uiPriority w:val="62"/>
    <w:pPr>
      <w:spacing w:after="0" w:line="240" w:lineRule="auto"/>
    </w:p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70">
    <w:name w:val="Light Grid Accent 5"/>
    <w:basedOn w:val="12"/>
    <w:semiHidden/>
    <w:unhideWhenUsed/>
    <w:uiPriority w:val="62"/>
    <w:pPr>
      <w:spacing w:after="0" w:line="240" w:lineRule="auto"/>
    </w:p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71">
    <w:name w:val="Light Grid Accent 6"/>
    <w:basedOn w:val="12"/>
    <w:semiHidden/>
    <w:unhideWhenUsed/>
    <w:uiPriority w:val="62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72">
    <w:name w:val="Medium Shading 1"/>
    <w:basedOn w:val="12"/>
    <w:semiHidden/>
    <w:unhideWhenUsed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semiHidden/>
    <w:unhideWhenUsed/>
    <w:uiPriority w:val="63"/>
    <w:pPr>
      <w:spacing w:after="0" w:line="240" w:lineRule="auto"/>
    </w:pPr>
    <w:tblPr>
      <w:tblBorders>
        <w:top w:val="single" w:color="61CFC8" w:themeColor="accent1" w:themeTint="BF" w:sz="8" w:space="0"/>
        <w:left w:val="single" w:color="61CFC8" w:themeColor="accent1" w:themeTint="BF" w:sz="8" w:space="0"/>
        <w:bottom w:val="single" w:color="61CFC8" w:themeColor="accent1" w:themeTint="BF" w:sz="8" w:space="0"/>
        <w:right w:val="single" w:color="61CFC8" w:themeColor="accent1" w:themeTint="BF" w:sz="8" w:space="0"/>
        <w:insideH w:val="single" w:color="61CFC8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61CFC8" w:themeColor="accent1" w:themeTint="BF" w:sz="8" w:space="0"/>
          <w:left w:val="single" w:color="61CFC8" w:themeColor="accent1" w:themeTint="BF" w:sz="8" w:space="0"/>
          <w:bottom w:val="single" w:color="61CFC8" w:themeColor="accent1" w:themeTint="BF" w:sz="8" w:space="0"/>
          <w:right w:val="single" w:color="61CFC8" w:themeColor="accent1" w:themeTint="BF" w:sz="8" w:space="0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1CFC8" w:themeColor="accent1" w:themeTint="BF" w:sz="6" w:space="0"/>
          <w:left w:val="single" w:color="61CFC8" w:themeColor="accent1" w:themeTint="BF" w:sz="8" w:space="0"/>
          <w:bottom w:val="single" w:color="61CFC8" w:themeColor="accent1" w:themeTint="BF" w:sz="8" w:space="0"/>
          <w:right w:val="single" w:color="61CFC8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semiHidden/>
    <w:unhideWhenUsed/>
    <w:uiPriority w:val="63"/>
    <w:pPr>
      <w:spacing w:after="0" w:line="240" w:lineRule="auto"/>
    </w:p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semiHidden/>
    <w:unhideWhenUsed/>
    <w:uiPriority w:val="63"/>
    <w:pPr>
      <w:spacing w:after="0" w:line="240" w:lineRule="auto"/>
    </w:p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semiHidden/>
    <w:unhideWhenUsed/>
    <w:uiPriority w:val="63"/>
    <w:pPr>
      <w:spacing w:after="0" w:line="240" w:lineRule="auto"/>
    </w:p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semiHidden/>
    <w:unhideWhenUsed/>
    <w:uiPriority w:val="63"/>
    <w:pPr>
      <w:spacing w:after="0" w:line="240" w:lineRule="auto"/>
    </w:p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semiHidden/>
    <w:unhideWhenUsed/>
    <w:uiPriority w:val="63"/>
    <w:pPr>
      <w:spacing w:after="0" w:line="240" w:lineRule="auto"/>
    </w:p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semiHidden/>
    <w:unhideWhenUsed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87">
    <w:name w:val="Medium List 1 Accent 1"/>
    <w:basedOn w:val="12"/>
    <w:semiHidden/>
    <w:unhideWhenUsed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7B6AE" w:themeColor="accent1" w:sz="8" w:space="0"/>
        <w:bottom w:val="single" w:color="37B6A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7B6AE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37B6AE" w:themeColor="accent1" w:sz="8" w:space="0"/>
          <w:bottom w:val="single" w:color="37B6A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7B6AE" w:themeColor="accent1" w:sz="8" w:space="0"/>
          <w:bottom w:val="single" w:color="37B6AE" w:themeColor="accent1" w:sz="8" w:space="0"/>
        </w:tcBorders>
      </w:tcPr>
    </w:tblStylePr>
    <w:tblStylePr w:type="band1Vert">
      <w:tblPr/>
      <w:tcPr>
        <w:shd w:val="clear" w:color="auto" w:fill="CBEFED" w:themeFill="accent1" w:themeFillTint="3F"/>
      </w:tcPr>
    </w:tblStylePr>
    <w:tblStylePr w:type="band1Horz">
      <w:tblPr/>
      <w:tcPr>
        <w:shd w:val="clear" w:color="auto" w:fill="CBEFED" w:themeFill="accent1" w:themeFillTint="3F"/>
      </w:tcPr>
    </w:tblStylePr>
  </w:style>
  <w:style w:type="table" w:styleId="188">
    <w:name w:val="Medium List 1 Accent 2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89">
    <w:name w:val="Medium List 1 Accent 3"/>
    <w:basedOn w:val="12"/>
    <w:semiHidden/>
    <w:unhideWhenUsed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90">
    <w:name w:val="Medium List 1 Accent 4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91">
    <w:name w:val="Medium List 1 Accent 5"/>
    <w:basedOn w:val="12"/>
    <w:semiHidden/>
    <w:unhideWhenUsed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92">
    <w:name w:val="Medium List 1 Accent 6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93">
    <w:name w:val="Medium List 2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7B6AE" w:themeColor="accent1" w:sz="8" w:space="0"/>
        <w:left w:val="single" w:color="37B6AE" w:themeColor="accent1" w:sz="8" w:space="0"/>
        <w:bottom w:val="single" w:color="37B6AE" w:themeColor="accent1" w:sz="8" w:space="0"/>
        <w:right w:val="single" w:color="37B6A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7B6A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7B6A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7B6A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semiHidden/>
    <w:unhideWhenUsed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semiHidden/>
    <w:unhideWhenUsed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01">
    <w:name w:val="Medium Grid 1 Accent 1"/>
    <w:basedOn w:val="12"/>
    <w:semiHidden/>
    <w:unhideWhenUsed/>
    <w:uiPriority w:val="67"/>
    <w:pPr>
      <w:spacing w:after="0" w:line="240" w:lineRule="auto"/>
    </w:pPr>
    <w:tblPr>
      <w:tblBorders>
        <w:top w:val="single" w:color="61CFC8" w:themeColor="accent1" w:themeTint="BF" w:sz="8" w:space="0"/>
        <w:left w:val="single" w:color="61CFC8" w:themeColor="accent1" w:themeTint="BF" w:sz="8" w:space="0"/>
        <w:bottom w:val="single" w:color="61CFC8" w:themeColor="accent1" w:themeTint="BF" w:sz="8" w:space="0"/>
        <w:right w:val="single" w:color="61CFC8" w:themeColor="accent1" w:themeTint="BF" w:sz="8" w:space="0"/>
        <w:insideH w:val="single" w:color="61CFC8" w:themeColor="accent1" w:themeTint="BF" w:sz="8" w:space="0"/>
        <w:insideV w:val="single" w:color="61CFC8" w:themeColor="accent1" w:themeTint="BF" w:sz="8" w:space="0"/>
      </w:tblBorders>
    </w:tblPr>
    <w:tcPr>
      <w:shd w:val="clear" w:color="auto" w:fill="CBEF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1CFC8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202">
    <w:name w:val="Medium Grid 1 Accent 2"/>
    <w:basedOn w:val="12"/>
    <w:semiHidden/>
    <w:unhideWhenUsed/>
    <w:uiPriority w:val="67"/>
    <w:pPr>
      <w:spacing w:after="0" w:line="240" w:lineRule="auto"/>
    </w:p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03">
    <w:name w:val="Medium Grid 1 Accent 3"/>
    <w:basedOn w:val="12"/>
    <w:semiHidden/>
    <w:unhideWhenUsed/>
    <w:uiPriority w:val="67"/>
    <w:pPr>
      <w:spacing w:after="0" w:line="240" w:lineRule="auto"/>
    </w:p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04">
    <w:name w:val="Medium Grid 1 Accent 4"/>
    <w:basedOn w:val="12"/>
    <w:semiHidden/>
    <w:unhideWhenUsed/>
    <w:uiPriority w:val="67"/>
    <w:pPr>
      <w:spacing w:after="0" w:line="240" w:lineRule="auto"/>
    </w:p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05">
    <w:name w:val="Medium Grid 1 Accent 5"/>
    <w:basedOn w:val="12"/>
    <w:semiHidden/>
    <w:unhideWhenUsed/>
    <w:uiPriority w:val="67"/>
    <w:pPr>
      <w:spacing w:after="0" w:line="240" w:lineRule="auto"/>
    </w:p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06">
    <w:name w:val="Medium Grid 1 Accent 6"/>
    <w:basedOn w:val="12"/>
    <w:semiHidden/>
    <w:unhideWhenUsed/>
    <w:uiPriority w:val="67"/>
    <w:pPr>
      <w:spacing w:after="0" w:line="240" w:lineRule="auto"/>
    </w:p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207">
    <w:name w:val="Medium Grid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8">
    <w:name w:val="Medium Grid 2 Accent 1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7B6AE" w:themeColor="accent1" w:sz="8" w:space="0"/>
        <w:left w:val="single" w:color="37B6AE" w:themeColor="accent1" w:sz="8" w:space="0"/>
        <w:bottom w:val="single" w:color="37B6AE" w:themeColor="accent1" w:sz="8" w:space="0"/>
        <w:right w:val="single" w:color="37B6AE" w:themeColor="accent1" w:sz="8" w:space="0"/>
        <w:insideH w:val="single" w:color="37B6AE" w:themeColor="accent1" w:sz="8" w:space="0"/>
        <w:insideV w:val="single" w:color="37B6AE" w:themeColor="accent1" w:sz="8" w:space="0"/>
      </w:tblBorders>
    </w:tblPr>
    <w:tcPr>
      <w:shd w:val="clear" w:color="auto" w:fill="CBEFED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9">
    <w:name w:val="Medium Grid 2 Accent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3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1">
    <w:name w:val="Medium Grid 2 Accent 4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5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3">
    <w:name w:val="Medium Grid 2 Accent 6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4">
    <w:name w:val="Medium Grid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215">
    <w:name w:val="Medium Grid 3 Accent 1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BEFED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96DFDA" w:themeFill="accent1" w:themeFillTint="7F"/>
      </w:tcPr>
    </w:tblStylePr>
  </w:style>
  <w:style w:type="table" w:styleId="216">
    <w:name w:val="Medium Grid 3 Accent 2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217">
    <w:name w:val="Medium Grid 3 Accent 3"/>
    <w:basedOn w:val="12"/>
    <w:semiHidden/>
    <w:unhideWhenUsed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18">
    <w:name w:val="Medium Grid 3 Accent 4"/>
    <w:basedOn w:val="12"/>
    <w:semiHidden/>
    <w:unhideWhenUsed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19">
    <w:name w:val="Medium Grid 3 Accent 5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20">
    <w:name w:val="Medium Grid 3 Accent 6"/>
    <w:basedOn w:val="12"/>
    <w:semiHidden/>
    <w:unhideWhenUsed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21">
    <w:name w:val="Dark List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22">
    <w:name w:val="Dark List Accent 1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98882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9888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2" w:themeFill="accent1" w:themeFillShade="BF"/>
      </w:tcPr>
    </w:tblStylePr>
  </w:style>
  <w:style w:type="table" w:styleId="223">
    <w:name w:val="Dark List Accent 2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24">
    <w:name w:val="Dark List Accent 3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25">
    <w:name w:val="Dark List Accent 4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26">
    <w:name w:val="Dark List Accent 5"/>
    <w:basedOn w:val="12"/>
    <w:semiHidden/>
    <w:unhideWhenUsed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27">
    <w:name w:val="Dark List Accent 6"/>
    <w:basedOn w:val="12"/>
    <w:semiHidden/>
    <w:unhideWhenUsed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28">
    <w:name w:val="Colorful Shading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9">
    <w:name w:val="Colorful Shading Accent 1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37B6AE" w:themeColor="accent1" w:sz="4" w:space="0"/>
        <w:bottom w:val="single" w:color="37B6AE" w:themeColor="accent1" w:sz="4" w:space="0"/>
        <w:right w:val="single" w:color="37B6A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06D68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06D68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D68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0">
    <w:name w:val="Colorful Shading Accent 2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1">
    <w:name w:val="Colorful Shading Accent 3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32">
    <w:name w:val="Colorful Shading Accent 4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3">
    <w:name w:val="Colorful Shading Accent 5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4">
    <w:name w:val="Colorful Shading Accent 6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5">
    <w:name w:val="Colorful List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6">
    <w:name w:val="Colorful List Accent 1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37">
    <w:name w:val="Colorful List Accent 2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8">
    <w:name w:val="Colorful List Accent 3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39">
    <w:name w:val="Colorful List Accent 4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40">
    <w:name w:val="Colorful List Accent 5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41">
    <w:name w:val="Colorful List Accent 6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42">
    <w:name w:val="Colorful Grid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43">
    <w:name w:val="Colorful Grid Accent 1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98882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98882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244">
    <w:name w:val="Colorful Grid Accent 2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45">
    <w:name w:val="Colorful Grid Accent 3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46">
    <w:name w:val="Colorful Grid Accent 4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47">
    <w:name w:val="Colorful Grid Accent 5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48">
    <w:name w:val="Colorful Grid Accent 6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customStyle="1" w:styleId="249">
    <w:name w:val="En-tête Car"/>
    <w:basedOn w:val="11"/>
    <w:link w:val="40"/>
    <w:uiPriority w:val="99"/>
  </w:style>
  <w:style w:type="character" w:customStyle="1" w:styleId="250">
    <w:name w:val="Pied de page Car"/>
    <w:basedOn w:val="11"/>
    <w:link w:val="37"/>
    <w:uiPriority w:val="99"/>
  </w:style>
  <w:style w:type="character" w:customStyle="1" w:styleId="251">
    <w:name w:val="Titre 2 Car"/>
    <w:basedOn w:val="11"/>
    <w:link w:val="3"/>
    <w:uiPriority w:val="9"/>
    <w:rPr>
      <w:rFonts w:asciiTheme="majorHAnsi" w:hAnsiTheme="majorHAnsi" w:eastAsiaTheme="majorEastAsia" w:cstheme="majorBidi"/>
      <w:caps/>
      <w:sz w:val="26"/>
      <w:szCs w:val="26"/>
    </w:rPr>
  </w:style>
  <w:style w:type="character" w:styleId="252">
    <w:name w:val="Placeholder Text"/>
    <w:basedOn w:val="11"/>
    <w:semiHidden/>
    <w:uiPriority w:val="99"/>
    <w:rPr>
      <w:color w:val="808080"/>
    </w:rPr>
  </w:style>
  <w:style w:type="character" w:customStyle="1" w:styleId="253">
    <w:name w:val="Titre 1 Car"/>
    <w:basedOn w:val="11"/>
    <w:link w:val="2"/>
    <w:uiPriority w:val="9"/>
    <w:rPr>
      <w:rFonts w:asciiTheme="majorHAnsi" w:hAnsiTheme="majorHAnsi" w:eastAsiaTheme="majorEastAsia" w:cstheme="majorBidi"/>
      <w:caps/>
      <w:sz w:val="44"/>
      <w:szCs w:val="32"/>
    </w:rPr>
  </w:style>
  <w:style w:type="character" w:customStyle="1" w:styleId="254">
    <w:name w:val="Titre 3 Car"/>
    <w:basedOn w:val="11"/>
    <w:link w:val="4"/>
    <w:uiPriority w:val="9"/>
    <w:rPr>
      <w:rFonts w:asciiTheme="majorHAnsi" w:hAnsiTheme="majorHAnsi" w:eastAsiaTheme="majorEastAsia" w:cstheme="majorBidi"/>
      <w:caps/>
      <w:szCs w:val="24"/>
    </w:rPr>
  </w:style>
  <w:style w:type="character" w:customStyle="1" w:styleId="255">
    <w:name w:val="Titre 4 Car"/>
    <w:basedOn w:val="11"/>
    <w:link w:val="5"/>
    <w:uiPriority w:val="9"/>
    <w:rPr>
      <w:rFonts w:asciiTheme="majorHAnsi" w:hAnsiTheme="majorHAnsi" w:eastAsiaTheme="majorEastAsia" w:cstheme="majorBidi"/>
      <w:b/>
      <w:iCs/>
      <w:caps/>
    </w:rPr>
  </w:style>
  <w:style w:type="character" w:customStyle="1" w:styleId="256">
    <w:name w:val="Titre 5 Car"/>
    <w:basedOn w:val="11"/>
    <w:link w:val="6"/>
    <w:uiPriority w:val="9"/>
    <w:rPr>
      <w:rFonts w:asciiTheme="majorHAnsi" w:hAnsiTheme="majorHAnsi" w:eastAsiaTheme="majorEastAsia" w:cstheme="majorBidi"/>
    </w:rPr>
  </w:style>
  <w:style w:type="paragraph" w:styleId="257">
    <w:name w:val="No Spacing"/>
    <w:qFormat/>
    <w:uiPriority w:val="12"/>
    <w:pPr>
      <w:spacing w:after="0" w:line="240" w:lineRule="auto"/>
      <w:jc w:val="center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customStyle="1" w:styleId="258">
    <w:name w:val="Ligne graphique"/>
    <w:basedOn w:val="1"/>
    <w:next w:val="1"/>
    <w:qFormat/>
    <w:uiPriority w:val="11"/>
    <w:pPr>
      <w:spacing w:after="0" w:line="240" w:lineRule="auto"/>
    </w:pPr>
    <w:rPr>
      <w:position w:val="6"/>
    </w:rPr>
  </w:style>
  <w:style w:type="character" w:customStyle="1" w:styleId="259">
    <w:name w:val="Titre Car"/>
    <w:basedOn w:val="11"/>
    <w:link w:val="140"/>
    <w:semiHidden/>
    <w:uiPriority w:val="10"/>
    <w:rPr>
      <w:rFonts w:asciiTheme="majorHAnsi" w:hAnsiTheme="majorHAnsi" w:eastAsiaTheme="majorEastAsia" w:cstheme="majorBidi"/>
      <w:kern w:val="28"/>
      <w:sz w:val="56"/>
      <w:szCs w:val="56"/>
    </w:rPr>
  </w:style>
  <w:style w:type="character" w:customStyle="1" w:styleId="260">
    <w:name w:val="Sous-titre Car"/>
    <w:basedOn w:val="11"/>
    <w:link w:val="93"/>
    <w:semiHidden/>
    <w:uiPriority w:val="11"/>
    <w:rPr>
      <w:rFonts w:eastAsiaTheme="minorEastAsia"/>
      <w:color w:val="595959" w:themeColor="text1" w:themeTint="A6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1">
    <w:name w:val="Texte de bulles Car"/>
    <w:basedOn w:val="11"/>
    <w:link w:val="13"/>
    <w:semiHidden/>
    <w:uiPriority w:val="99"/>
    <w:rPr>
      <w:rFonts w:ascii="Segoe UI" w:hAnsi="Segoe UI" w:cs="Segoe UI"/>
      <w:szCs w:val="18"/>
    </w:rPr>
  </w:style>
  <w:style w:type="paragraph" w:customStyle="1" w:styleId="262">
    <w:name w:val="Bibliography"/>
    <w:basedOn w:val="1"/>
    <w:next w:val="1"/>
    <w:semiHidden/>
    <w:unhideWhenUsed/>
    <w:uiPriority w:val="37"/>
  </w:style>
  <w:style w:type="character" w:customStyle="1" w:styleId="263">
    <w:name w:val="Corps de texte Car"/>
    <w:basedOn w:val="11"/>
    <w:link w:val="15"/>
    <w:semiHidden/>
    <w:uiPriority w:val="99"/>
  </w:style>
  <w:style w:type="character" w:customStyle="1" w:styleId="264">
    <w:name w:val="Corps de texte 2 Car"/>
    <w:basedOn w:val="11"/>
    <w:link w:val="16"/>
    <w:semiHidden/>
    <w:uiPriority w:val="99"/>
  </w:style>
  <w:style w:type="character" w:customStyle="1" w:styleId="265">
    <w:name w:val="Corps de texte 3 Car"/>
    <w:basedOn w:val="11"/>
    <w:link w:val="17"/>
    <w:semiHidden/>
    <w:uiPriority w:val="99"/>
    <w:rPr>
      <w:szCs w:val="16"/>
    </w:rPr>
  </w:style>
  <w:style w:type="character" w:customStyle="1" w:styleId="266">
    <w:name w:val="Retrait 1re ligne Car"/>
    <w:basedOn w:val="263"/>
    <w:link w:val="18"/>
    <w:semiHidden/>
    <w:uiPriority w:val="99"/>
  </w:style>
  <w:style w:type="character" w:customStyle="1" w:styleId="267">
    <w:name w:val="Retrait corps de texte Car"/>
    <w:basedOn w:val="11"/>
    <w:link w:val="19"/>
    <w:semiHidden/>
    <w:uiPriority w:val="99"/>
  </w:style>
  <w:style w:type="character" w:customStyle="1" w:styleId="268">
    <w:name w:val="Retrait corps et 1re lig. Car"/>
    <w:basedOn w:val="267"/>
    <w:link w:val="20"/>
    <w:semiHidden/>
    <w:uiPriority w:val="99"/>
  </w:style>
  <w:style w:type="character" w:customStyle="1" w:styleId="269">
    <w:name w:val="Retrait corps de texte 2 Car"/>
    <w:basedOn w:val="11"/>
    <w:link w:val="21"/>
    <w:semiHidden/>
    <w:uiPriority w:val="99"/>
  </w:style>
  <w:style w:type="character" w:customStyle="1" w:styleId="270">
    <w:name w:val="Retrait corps de texte 3 Car"/>
    <w:basedOn w:val="11"/>
    <w:link w:val="22"/>
    <w:semiHidden/>
    <w:uiPriority w:val="99"/>
    <w:rPr>
      <w:szCs w:val="16"/>
    </w:rPr>
  </w:style>
  <w:style w:type="character" w:customStyle="1" w:styleId="271">
    <w:name w:val="Book Title"/>
    <w:basedOn w:val="11"/>
    <w:semiHidden/>
    <w:unhideWhenUsed/>
    <w:qFormat/>
    <w:uiPriority w:val="33"/>
    <w:rPr>
      <w:b/>
      <w:bCs/>
      <w:i/>
      <w:iCs/>
      <w:spacing w:val="5"/>
    </w:rPr>
  </w:style>
  <w:style w:type="character" w:customStyle="1" w:styleId="272">
    <w:name w:val="Formule de politesse Car"/>
    <w:basedOn w:val="11"/>
    <w:link w:val="24"/>
    <w:semiHidden/>
    <w:uiPriority w:val="99"/>
  </w:style>
  <w:style w:type="character" w:customStyle="1" w:styleId="273">
    <w:name w:val="Commentaire Car"/>
    <w:basedOn w:val="11"/>
    <w:link w:val="26"/>
    <w:semiHidden/>
    <w:uiPriority w:val="99"/>
    <w:rPr>
      <w:szCs w:val="20"/>
    </w:rPr>
  </w:style>
  <w:style w:type="character" w:customStyle="1" w:styleId="274">
    <w:name w:val="Objet du commentaire Car"/>
    <w:basedOn w:val="273"/>
    <w:link w:val="27"/>
    <w:semiHidden/>
    <w:qFormat/>
    <w:uiPriority w:val="99"/>
    <w:rPr>
      <w:b/>
      <w:bCs/>
      <w:szCs w:val="20"/>
    </w:rPr>
  </w:style>
  <w:style w:type="character" w:customStyle="1" w:styleId="275">
    <w:name w:val="Date Car"/>
    <w:basedOn w:val="11"/>
    <w:link w:val="28"/>
    <w:semiHidden/>
    <w:qFormat/>
    <w:uiPriority w:val="99"/>
  </w:style>
  <w:style w:type="character" w:customStyle="1" w:styleId="276">
    <w:name w:val="Explorateur de documents Car"/>
    <w:basedOn w:val="11"/>
    <w:link w:val="29"/>
    <w:semiHidden/>
    <w:qFormat/>
    <w:uiPriority w:val="99"/>
    <w:rPr>
      <w:rFonts w:ascii="Segoe UI" w:hAnsi="Segoe UI" w:cs="Segoe UI"/>
      <w:szCs w:val="16"/>
    </w:rPr>
  </w:style>
  <w:style w:type="character" w:customStyle="1" w:styleId="277">
    <w:name w:val="Signature électronique Car"/>
    <w:basedOn w:val="11"/>
    <w:link w:val="30"/>
    <w:semiHidden/>
    <w:qFormat/>
    <w:uiPriority w:val="99"/>
  </w:style>
  <w:style w:type="character" w:customStyle="1" w:styleId="278">
    <w:name w:val="Note de fin Car"/>
    <w:basedOn w:val="11"/>
    <w:link w:val="33"/>
    <w:semiHidden/>
    <w:qFormat/>
    <w:uiPriority w:val="99"/>
    <w:rPr>
      <w:szCs w:val="20"/>
    </w:rPr>
  </w:style>
  <w:style w:type="character" w:customStyle="1" w:styleId="279">
    <w:name w:val="Note de bas de page Car"/>
    <w:basedOn w:val="11"/>
    <w:link w:val="39"/>
    <w:semiHidden/>
    <w:uiPriority w:val="99"/>
    <w:rPr>
      <w:szCs w:val="20"/>
    </w:rPr>
  </w:style>
  <w:style w:type="table" w:customStyle="1" w:styleId="280">
    <w:name w:val="Grid Table 1 Light"/>
    <w:basedOn w:val="12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1">
    <w:name w:val="Grid Table 1 Light Accent 1"/>
    <w:basedOn w:val="12"/>
    <w:uiPriority w:val="46"/>
    <w:pPr>
      <w:spacing w:after="0" w:line="240" w:lineRule="auto"/>
    </w:pPr>
    <w:tblPr>
      <w:tblBorders>
        <w:top w:val="single" w:color="ABE5E1" w:themeColor="accent1" w:themeTint="66" w:sz="4" w:space="0"/>
        <w:left w:val="single" w:color="ABE5E1" w:themeColor="accent1" w:themeTint="66" w:sz="4" w:space="0"/>
        <w:bottom w:val="single" w:color="ABE5E1" w:themeColor="accent1" w:themeTint="66" w:sz="4" w:space="0"/>
        <w:right w:val="single" w:color="ABE5E1" w:themeColor="accent1" w:themeTint="66" w:sz="4" w:space="0"/>
        <w:insideH w:val="single" w:color="ABE5E1" w:themeColor="accent1" w:themeTint="66" w:sz="4" w:space="0"/>
        <w:insideV w:val="single" w:color="ABE5E1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1D8D3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1D8D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2">
    <w:name w:val="Grid Table 1 Light Accent 2"/>
    <w:basedOn w:val="12"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3">
    <w:name w:val="Grid Table 1 Light Accent 3"/>
    <w:basedOn w:val="12"/>
    <w:uiPriority w:val="46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4">
    <w:name w:val="Grid Table 1 Light Accent 4"/>
    <w:basedOn w:val="12"/>
    <w:uiPriority w:val="46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5">
    <w:name w:val="Grid Table 1 Light Accent 5"/>
    <w:basedOn w:val="12"/>
    <w:uiPriority w:val="46"/>
    <w:pPr>
      <w:spacing w:after="0" w:line="240" w:lineRule="auto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6">
    <w:name w:val="Grid Table 1 Light Accent 6"/>
    <w:basedOn w:val="12"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7">
    <w:name w:val="Grid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8">
    <w:name w:val="Grid Table 2 Accent 1"/>
    <w:basedOn w:val="12"/>
    <w:uiPriority w:val="47"/>
    <w:pPr>
      <w:spacing w:after="0" w:line="240" w:lineRule="auto"/>
    </w:pPr>
    <w:tblPr>
      <w:tblBorders>
        <w:top w:val="single" w:color="81D8D3" w:themeColor="accent1" w:themeTint="99" w:sz="2" w:space="0"/>
        <w:bottom w:val="single" w:color="81D8D3" w:themeColor="accent1" w:themeTint="99" w:sz="2" w:space="0"/>
        <w:insideH w:val="single" w:color="81D8D3" w:themeColor="accent1" w:themeTint="99" w:sz="2" w:space="0"/>
        <w:insideV w:val="single" w:color="81D8D3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1D8D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1D8D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</w:style>
  <w:style w:type="table" w:customStyle="1" w:styleId="289">
    <w:name w:val="Grid Table 2 Accent 2"/>
    <w:basedOn w:val="12"/>
    <w:uiPriority w:val="47"/>
    <w:pPr>
      <w:spacing w:after="0" w:line="240" w:lineRule="auto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90">
    <w:name w:val="Grid Table 2 Accent 3"/>
    <w:basedOn w:val="12"/>
    <w:uiPriority w:val="47"/>
    <w:pPr>
      <w:spacing w:after="0" w:line="240" w:lineRule="auto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1">
    <w:name w:val="Grid Table 2 Accent 4"/>
    <w:basedOn w:val="12"/>
    <w:uiPriority w:val="47"/>
    <w:pPr>
      <w:spacing w:after="0" w:line="240" w:lineRule="auto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2">
    <w:name w:val="Grid Table 2 Accent 5"/>
    <w:basedOn w:val="12"/>
    <w:uiPriority w:val="47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93">
    <w:name w:val="Grid Table 2 Accent 6"/>
    <w:basedOn w:val="12"/>
    <w:uiPriority w:val="47"/>
    <w:pPr>
      <w:spacing w:after="0" w:line="240" w:lineRule="auto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4">
    <w:name w:val="Grid Table 3"/>
    <w:basedOn w:val="12"/>
    <w:uiPriority w:val="4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95">
    <w:name w:val="Grid Table 3 Accent 1"/>
    <w:basedOn w:val="12"/>
    <w:uiPriority w:val="48"/>
    <w:pPr>
      <w:spacing w:after="0" w:line="240" w:lineRule="auto"/>
    </w:pPr>
    <w:tblPr>
      <w:tblBorders>
        <w:top w:val="single" w:color="81D8D3" w:themeColor="accent1" w:themeTint="99" w:sz="4" w:space="0"/>
        <w:left w:val="single" w:color="81D8D3" w:themeColor="accent1" w:themeTint="99" w:sz="4" w:space="0"/>
        <w:bottom w:val="single" w:color="81D8D3" w:themeColor="accent1" w:themeTint="99" w:sz="4" w:space="0"/>
        <w:right w:val="single" w:color="81D8D3" w:themeColor="accent1" w:themeTint="99" w:sz="4" w:space="0"/>
        <w:insideH w:val="single" w:color="81D8D3" w:themeColor="accent1" w:themeTint="99" w:sz="4" w:space="0"/>
        <w:insideV w:val="single" w:color="81D8D3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  <w:tblStylePr w:type="neCell">
      <w:tcPr>
        <w:tcBorders>
          <w:bottom w:val="single" w:color="81D8D3" w:themeColor="accent1" w:themeTint="99" w:sz="4" w:space="0"/>
        </w:tcBorders>
      </w:tcPr>
    </w:tblStylePr>
    <w:tblStylePr w:type="nwCell">
      <w:tcPr>
        <w:tcBorders>
          <w:bottom w:val="single" w:color="81D8D3" w:themeColor="accent1" w:themeTint="99" w:sz="4" w:space="0"/>
        </w:tcBorders>
      </w:tcPr>
    </w:tblStylePr>
    <w:tblStylePr w:type="seCell">
      <w:tcPr>
        <w:tcBorders>
          <w:top w:val="single" w:color="81D8D3" w:themeColor="accent1" w:themeTint="99" w:sz="4" w:space="0"/>
        </w:tcBorders>
      </w:tcPr>
    </w:tblStylePr>
    <w:tblStylePr w:type="swCell">
      <w:tcPr>
        <w:tcBorders>
          <w:top w:val="single" w:color="81D8D3" w:themeColor="accent1" w:themeTint="99" w:sz="4" w:space="0"/>
        </w:tcBorders>
      </w:tcPr>
    </w:tblStylePr>
  </w:style>
  <w:style w:type="table" w:customStyle="1" w:styleId="296">
    <w:name w:val="Grid Table 3 Accent 2"/>
    <w:basedOn w:val="12"/>
    <w:uiPriority w:val="48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297">
    <w:name w:val="Grid Table 3 Accent 3"/>
    <w:basedOn w:val="12"/>
    <w:uiPriority w:val="4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98">
    <w:name w:val="Grid Table 3 Accent 4"/>
    <w:basedOn w:val="12"/>
    <w:uiPriority w:val="48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299">
    <w:name w:val="Grid Table 3 Accent 5"/>
    <w:basedOn w:val="12"/>
    <w:uiPriority w:val="48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00">
    <w:name w:val="Grid Table 3 Accent 6"/>
    <w:basedOn w:val="12"/>
    <w:uiPriority w:val="48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01">
    <w:name w:val="Grid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2">
    <w:name w:val="Grid Table 4 Accent 1"/>
    <w:basedOn w:val="12"/>
    <w:uiPriority w:val="49"/>
    <w:pPr>
      <w:spacing w:after="0" w:line="240" w:lineRule="auto"/>
    </w:pPr>
    <w:tblPr>
      <w:tblBorders>
        <w:top w:val="single" w:color="81D8D3" w:themeColor="accent1" w:themeTint="99" w:sz="4" w:space="0"/>
        <w:left w:val="single" w:color="81D8D3" w:themeColor="accent1" w:themeTint="99" w:sz="4" w:space="0"/>
        <w:bottom w:val="single" w:color="81D8D3" w:themeColor="accent1" w:themeTint="99" w:sz="4" w:space="0"/>
        <w:right w:val="single" w:color="81D8D3" w:themeColor="accent1" w:themeTint="99" w:sz="4" w:space="0"/>
        <w:insideH w:val="single" w:color="81D8D3" w:themeColor="accent1" w:themeTint="99" w:sz="4" w:space="0"/>
        <w:insideV w:val="single" w:color="81D8D3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7B6AE" w:themeColor="accent1" w:sz="4" w:space="0"/>
          <w:left w:val="single" w:color="37B6AE" w:themeColor="accent1" w:sz="4" w:space="0"/>
          <w:bottom w:val="single" w:color="37B6AE" w:themeColor="accent1" w:sz="4" w:space="0"/>
          <w:right w:val="single" w:color="37B6AE" w:themeColor="accent1" w:sz="4" w:space="0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cPr>
        <w:tcBorders>
          <w:top w:val="double" w:color="37B6A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</w:style>
  <w:style w:type="table" w:customStyle="1" w:styleId="303">
    <w:name w:val="Grid Table 4 Accent 2"/>
    <w:basedOn w:val="12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04">
    <w:name w:val="Grid Table 4 Accent 3"/>
    <w:basedOn w:val="12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05">
    <w:name w:val="Grid Table 4 Accent 4"/>
    <w:basedOn w:val="12"/>
    <w:uiPriority w:val="4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06">
    <w:name w:val="Grid Table 4 Accent 5"/>
    <w:basedOn w:val="12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07">
    <w:name w:val="Grid Table 4 Accent 6"/>
    <w:basedOn w:val="12"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08">
    <w:name w:val="Grid Table 5 Dark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09">
    <w:name w:val="Grid Table 5 Dark Accent 1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7B6AE" w:themeFill="accent1"/>
      </w:tcPr>
    </w:tblStylePr>
    <w:tblStylePr w:type="band1Vert">
      <w:tcPr>
        <w:shd w:val="clear" w:color="auto" w:fill="ABE5E1" w:themeFill="accent1" w:themeFillTint="66"/>
      </w:tcPr>
    </w:tblStylePr>
    <w:tblStylePr w:type="band1Horz">
      <w:tcPr>
        <w:shd w:val="clear" w:color="auto" w:fill="ABE5E1" w:themeFill="accent1" w:themeFillTint="66"/>
      </w:tcPr>
    </w:tblStylePr>
  </w:style>
  <w:style w:type="table" w:customStyle="1" w:styleId="310">
    <w:name w:val="Grid Table 5 Dark Accent 2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11">
    <w:name w:val="Grid Table 5 Dark Accent 3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12">
    <w:name w:val="Grid Table 5 Dark Accent 4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13">
    <w:name w:val="Grid Table 5 Dark Accent 5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314">
    <w:name w:val="Grid Table 5 Dark Accent 6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15">
    <w:name w:val="Grid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6">
    <w:name w:val="Grid Table 6 Colorful Accent 1"/>
    <w:basedOn w:val="12"/>
    <w:uiPriority w:val="51"/>
    <w:pPr>
      <w:spacing w:after="0" w:line="240" w:lineRule="auto"/>
    </w:pPr>
    <w:rPr>
      <w:color w:val="298983" w:themeColor="accent1" w:themeShade="BF"/>
    </w:rPr>
    <w:tblPr>
      <w:tblBorders>
        <w:top w:val="single" w:color="81D8D3" w:themeColor="accent1" w:themeTint="99" w:sz="4" w:space="0"/>
        <w:left w:val="single" w:color="81D8D3" w:themeColor="accent1" w:themeTint="99" w:sz="4" w:space="0"/>
        <w:bottom w:val="single" w:color="81D8D3" w:themeColor="accent1" w:themeTint="99" w:sz="4" w:space="0"/>
        <w:right w:val="single" w:color="81D8D3" w:themeColor="accent1" w:themeTint="99" w:sz="4" w:space="0"/>
        <w:insideH w:val="single" w:color="81D8D3" w:themeColor="accent1" w:themeTint="99" w:sz="4" w:space="0"/>
        <w:insideV w:val="single" w:color="81D8D3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81D8D3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1D8D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</w:style>
  <w:style w:type="table" w:customStyle="1" w:styleId="317">
    <w:name w:val="Grid Table 6 Colorful Accent 2"/>
    <w:basedOn w:val="12"/>
    <w:uiPriority w:val="51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18">
    <w:name w:val="Grid Table 6 Colorful Accent 3"/>
    <w:basedOn w:val="12"/>
    <w:uiPriority w:val="51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9">
    <w:name w:val="Grid Table 6 Colorful Accent 4"/>
    <w:basedOn w:val="12"/>
    <w:uiPriority w:val="51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20">
    <w:name w:val="Grid Table 6 Colorful Accent 5"/>
    <w:basedOn w:val="12"/>
    <w:uiPriority w:val="51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21">
    <w:name w:val="Grid Table 6 Colorful Accent 6"/>
    <w:basedOn w:val="12"/>
    <w:uiPriority w:val="51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22">
    <w:name w:val="Grid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23">
    <w:name w:val="Grid Table 7 Colorful Accent 1"/>
    <w:basedOn w:val="12"/>
    <w:uiPriority w:val="52"/>
    <w:pPr>
      <w:spacing w:after="0" w:line="240" w:lineRule="auto"/>
    </w:pPr>
    <w:rPr>
      <w:color w:val="298983" w:themeColor="accent1" w:themeShade="BF"/>
    </w:rPr>
    <w:tblPr>
      <w:tblBorders>
        <w:top w:val="single" w:color="81D8D3" w:themeColor="accent1" w:themeTint="99" w:sz="4" w:space="0"/>
        <w:left w:val="single" w:color="81D8D3" w:themeColor="accent1" w:themeTint="99" w:sz="4" w:space="0"/>
        <w:bottom w:val="single" w:color="81D8D3" w:themeColor="accent1" w:themeTint="99" w:sz="4" w:space="0"/>
        <w:right w:val="single" w:color="81D8D3" w:themeColor="accent1" w:themeTint="99" w:sz="4" w:space="0"/>
        <w:insideH w:val="single" w:color="81D8D3" w:themeColor="accent1" w:themeTint="99" w:sz="4" w:space="0"/>
        <w:insideV w:val="single" w:color="81D8D3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  <w:tblStylePr w:type="neCell">
      <w:tcPr>
        <w:tcBorders>
          <w:bottom w:val="single" w:color="81D8D3" w:themeColor="accent1" w:themeTint="99" w:sz="4" w:space="0"/>
        </w:tcBorders>
      </w:tcPr>
    </w:tblStylePr>
    <w:tblStylePr w:type="nwCell">
      <w:tcPr>
        <w:tcBorders>
          <w:bottom w:val="single" w:color="81D8D3" w:themeColor="accent1" w:themeTint="99" w:sz="4" w:space="0"/>
        </w:tcBorders>
      </w:tcPr>
    </w:tblStylePr>
    <w:tblStylePr w:type="seCell">
      <w:tcPr>
        <w:tcBorders>
          <w:top w:val="single" w:color="81D8D3" w:themeColor="accent1" w:themeTint="99" w:sz="4" w:space="0"/>
        </w:tcBorders>
      </w:tcPr>
    </w:tblStylePr>
    <w:tblStylePr w:type="swCell">
      <w:tcPr>
        <w:tcBorders>
          <w:top w:val="single" w:color="81D8D3" w:themeColor="accent1" w:themeTint="99" w:sz="4" w:space="0"/>
        </w:tcBorders>
      </w:tcPr>
    </w:tblStylePr>
  </w:style>
  <w:style w:type="table" w:customStyle="1" w:styleId="324">
    <w:name w:val="Grid Table 7 Colorful Accent 2"/>
    <w:basedOn w:val="12"/>
    <w:uiPriority w:val="52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25">
    <w:name w:val="Grid Table 7 Colorful Accent 3"/>
    <w:basedOn w:val="12"/>
    <w:uiPriority w:val="52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26">
    <w:name w:val="Grid Table 7 Colorful Accent 4"/>
    <w:basedOn w:val="12"/>
    <w:uiPriority w:val="52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27">
    <w:name w:val="Grid Table 7 Colorful Accent 5"/>
    <w:basedOn w:val="12"/>
    <w:uiPriority w:val="52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28">
    <w:name w:val="Grid Table 7 Colorful Accent 6"/>
    <w:basedOn w:val="12"/>
    <w:uiPriority w:val="52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character" w:customStyle="1" w:styleId="329">
    <w:name w:val="Titre 6 Car"/>
    <w:basedOn w:val="11"/>
    <w:link w:val="7"/>
    <w:semiHidden/>
    <w:uiPriority w:val="9"/>
    <w:rPr>
      <w:rFonts w:asciiTheme="majorHAnsi" w:hAnsiTheme="majorHAnsi" w:eastAsiaTheme="majorEastAsia" w:cstheme="majorBidi"/>
      <w:color w:val="1C5B57" w:themeColor="accent1" w:themeShade="80"/>
    </w:rPr>
  </w:style>
  <w:style w:type="character" w:customStyle="1" w:styleId="330">
    <w:name w:val="Titre 7 Car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1C5B57" w:themeColor="accent1" w:themeShade="80"/>
    </w:rPr>
  </w:style>
  <w:style w:type="character" w:customStyle="1" w:styleId="331">
    <w:name w:val="Titre 8 Car"/>
    <w:basedOn w:val="11"/>
    <w:link w:val="9"/>
    <w:semiHidden/>
    <w:uiPriority w:val="9"/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2">
    <w:name w:val="Titre 9 C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3">
    <w:name w:val="Adresse HTML Car"/>
    <w:basedOn w:val="11"/>
    <w:link w:val="42"/>
    <w:semiHidden/>
    <w:uiPriority w:val="99"/>
    <w:rPr>
      <w:i/>
      <w:iCs/>
    </w:rPr>
  </w:style>
  <w:style w:type="character" w:customStyle="1" w:styleId="334">
    <w:name w:val="Préformaté HTML Car"/>
    <w:basedOn w:val="11"/>
    <w:link w:val="47"/>
    <w:semiHidden/>
    <w:uiPriority w:val="99"/>
    <w:rPr>
      <w:rFonts w:ascii="Consolas" w:hAnsi="Consolas"/>
      <w:szCs w:val="20"/>
    </w:rPr>
  </w:style>
  <w:style w:type="character" w:customStyle="1" w:styleId="335">
    <w:name w:val="Intense Emphasis"/>
    <w:basedOn w:val="11"/>
    <w:semiHidden/>
    <w:unhideWhenUsed/>
    <w:qFormat/>
    <w:uiPriority w:val="21"/>
    <w:rPr>
      <w:i/>
      <w:iCs/>
      <w:color w:val="37B6AE" w:themeColor="accent1"/>
      <w14:textFill>
        <w14:solidFill>
          <w14:schemeClr w14:val="accent1"/>
        </w14:solidFill>
      </w14:textFill>
    </w:rPr>
  </w:style>
  <w:style w:type="paragraph" w:styleId="336">
    <w:name w:val="Intense Quote"/>
    <w:basedOn w:val="1"/>
    <w:next w:val="1"/>
    <w:link w:val="337"/>
    <w:semiHidden/>
    <w:unhideWhenUsed/>
    <w:qFormat/>
    <w:uiPriority w:val="30"/>
    <w:pPr>
      <w:pBdr>
        <w:top w:val="single" w:color="37B6AE" w:themeColor="accent1" w:sz="4" w:space="10"/>
        <w:bottom w:val="single" w:color="37B6AE" w:themeColor="accent1" w:sz="4" w:space="10"/>
      </w:pBdr>
      <w:spacing w:before="360" w:after="360"/>
      <w:ind w:left="864" w:right="864"/>
    </w:pPr>
    <w:rPr>
      <w:i/>
      <w:iCs/>
      <w:color w:val="37B6AE" w:themeColor="accent1"/>
      <w14:textFill>
        <w14:solidFill>
          <w14:schemeClr w14:val="accent1"/>
        </w14:solidFill>
      </w14:textFill>
    </w:rPr>
  </w:style>
  <w:style w:type="character" w:customStyle="1" w:styleId="337">
    <w:name w:val="Citation intense Car"/>
    <w:basedOn w:val="11"/>
    <w:link w:val="336"/>
    <w:semiHidden/>
    <w:uiPriority w:val="30"/>
    <w:rPr>
      <w:i/>
      <w:iCs/>
      <w:color w:val="37B6AE" w:themeColor="accent1"/>
      <w14:textFill>
        <w14:solidFill>
          <w14:schemeClr w14:val="accent1"/>
        </w14:solidFill>
      </w14:textFill>
    </w:rPr>
  </w:style>
  <w:style w:type="character" w:customStyle="1" w:styleId="338">
    <w:name w:val="Intense Reference"/>
    <w:basedOn w:val="11"/>
    <w:semiHidden/>
    <w:unhideWhenUsed/>
    <w:qFormat/>
    <w:uiPriority w:val="32"/>
    <w:rPr>
      <w:b/>
      <w:bCs/>
      <w:smallCaps/>
      <w:color w:val="37B6AE" w:themeColor="accent1"/>
      <w:spacing w:val="5"/>
      <w14:textFill>
        <w14:solidFill>
          <w14:schemeClr w14:val="accent1"/>
        </w14:solidFill>
      </w14:textFill>
    </w:rPr>
  </w:style>
  <w:style w:type="paragraph" w:styleId="339">
    <w:name w:val="List Paragraph"/>
    <w:basedOn w:val="1"/>
    <w:semiHidden/>
    <w:unhideWhenUsed/>
    <w:qFormat/>
    <w:uiPriority w:val="34"/>
    <w:pPr>
      <w:ind w:left="720"/>
      <w:contextualSpacing/>
    </w:pPr>
  </w:style>
  <w:style w:type="table" w:customStyle="1" w:styleId="340">
    <w:name w:val="List Table 1 Light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1">
    <w:name w:val="List Table 1 Light Accent 1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81D8D3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1D8D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</w:style>
  <w:style w:type="table" w:customStyle="1" w:styleId="342">
    <w:name w:val="List Table 1 Light Accent 2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43">
    <w:name w:val="List Table 1 Light Accent 3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44">
    <w:name w:val="List Table 1 Light Accent 4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45">
    <w:name w:val="List Table 1 Light Accent 5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46">
    <w:name w:val="List Table 1 Light Accent 6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47">
    <w:name w:val="List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8">
    <w:name w:val="List Table 2 Accent 1"/>
    <w:basedOn w:val="12"/>
    <w:uiPriority w:val="47"/>
    <w:pPr>
      <w:spacing w:after="0" w:line="240" w:lineRule="auto"/>
    </w:pPr>
    <w:tblPr>
      <w:tblBorders>
        <w:top w:val="single" w:color="81D8D3" w:themeColor="accent1" w:themeTint="99" w:sz="4" w:space="0"/>
        <w:bottom w:val="single" w:color="81D8D3" w:themeColor="accent1" w:themeTint="99" w:sz="4" w:space="0"/>
        <w:insideH w:val="single" w:color="81D8D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</w:style>
  <w:style w:type="table" w:customStyle="1" w:styleId="349">
    <w:name w:val="List Table 2 Accent 2"/>
    <w:basedOn w:val="12"/>
    <w:uiPriority w:val="47"/>
    <w:pPr>
      <w:spacing w:after="0" w:line="240" w:lineRule="auto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50">
    <w:name w:val="List Table 2 Accent 3"/>
    <w:basedOn w:val="12"/>
    <w:uiPriority w:val="47"/>
    <w:pPr>
      <w:spacing w:after="0" w:line="240" w:lineRule="auto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51">
    <w:name w:val="List Table 2 Accent 4"/>
    <w:basedOn w:val="12"/>
    <w:uiPriority w:val="47"/>
    <w:pPr>
      <w:spacing w:after="0" w:line="240" w:lineRule="auto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52">
    <w:name w:val="List Table 2 Accent 5"/>
    <w:basedOn w:val="12"/>
    <w:uiPriority w:val="47"/>
    <w:pPr>
      <w:spacing w:after="0" w:line="240" w:lineRule="auto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53">
    <w:name w:val="List Table 2 Accent 6"/>
    <w:basedOn w:val="12"/>
    <w:uiPriority w:val="47"/>
    <w:pPr>
      <w:spacing w:after="0" w:line="240" w:lineRule="auto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4">
    <w:name w:val="List Table 3"/>
    <w:basedOn w:val="12"/>
    <w:uiPriority w:val="4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55">
    <w:name w:val="List Table 3 Accent 1"/>
    <w:basedOn w:val="12"/>
    <w:uiPriority w:val="48"/>
    <w:pPr>
      <w:spacing w:after="0" w:line="240" w:lineRule="auto"/>
    </w:pPr>
    <w:tblPr>
      <w:tblBorders>
        <w:top w:val="single" w:color="37B6AE" w:themeColor="accent1" w:sz="4" w:space="0"/>
        <w:left w:val="single" w:color="37B6AE" w:themeColor="accent1" w:sz="4" w:space="0"/>
        <w:bottom w:val="single" w:color="37B6AE" w:themeColor="accent1" w:sz="4" w:space="0"/>
        <w:right w:val="single" w:color="37B6AE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7B6AE" w:themeFill="accent1"/>
      </w:tcPr>
    </w:tblStylePr>
    <w:tblStylePr w:type="lastRow">
      <w:rPr>
        <w:b/>
        <w:bCs/>
      </w:rPr>
      <w:tcPr>
        <w:tcBorders>
          <w:top w:val="double" w:color="37B6A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37B6AE" w:themeColor="accent1" w:sz="4" w:space="0"/>
          <w:right w:val="single" w:color="37B6AE" w:themeColor="accent1" w:sz="4" w:space="0"/>
        </w:tcBorders>
      </w:tcPr>
    </w:tblStylePr>
    <w:tblStylePr w:type="band1Horz">
      <w:tcPr>
        <w:tcBorders>
          <w:top w:val="single" w:color="37B6AE" w:themeColor="accent1" w:sz="4" w:space="0"/>
          <w:bottom w:val="single" w:color="37B6AE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37B6AE" w:themeColor="accent1" w:sz="4" w:space="0"/>
          <w:left w:val="nil"/>
        </w:tcBorders>
      </w:tcPr>
    </w:tblStylePr>
    <w:tblStylePr w:type="swCell">
      <w:tcPr>
        <w:tcBorders>
          <w:top w:val="double" w:color="37B6AE" w:themeColor="accent1" w:sz="4" w:space="0"/>
          <w:right w:val="nil"/>
        </w:tcBorders>
      </w:tcPr>
    </w:tblStylePr>
  </w:style>
  <w:style w:type="table" w:customStyle="1" w:styleId="356">
    <w:name w:val="List Table 3 Accent 2"/>
    <w:basedOn w:val="12"/>
    <w:uiPriority w:val="48"/>
    <w:pPr>
      <w:spacing w:after="0" w:line="240" w:lineRule="auto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57">
    <w:name w:val="List Table 3 Accent 3"/>
    <w:basedOn w:val="12"/>
    <w:uiPriority w:val="48"/>
    <w:pPr>
      <w:spacing w:after="0"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58">
    <w:name w:val="List Table 3 Accent 4"/>
    <w:basedOn w:val="12"/>
    <w:uiPriority w:val="48"/>
    <w:pPr>
      <w:spacing w:after="0" w:line="240" w:lineRule="auto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59">
    <w:name w:val="List Table 3 Accent 5"/>
    <w:basedOn w:val="12"/>
    <w:uiPriority w:val="48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60">
    <w:name w:val="List Table 3 Accent 6"/>
    <w:basedOn w:val="12"/>
    <w:uiPriority w:val="48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61">
    <w:name w:val="List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2">
    <w:name w:val="List Table 4 Accent 1"/>
    <w:basedOn w:val="12"/>
    <w:uiPriority w:val="49"/>
    <w:pPr>
      <w:spacing w:after="0" w:line="240" w:lineRule="auto"/>
    </w:pPr>
    <w:tblPr>
      <w:tblBorders>
        <w:top w:val="single" w:color="81D8D3" w:themeColor="accent1" w:themeTint="99" w:sz="4" w:space="0"/>
        <w:left w:val="single" w:color="81D8D3" w:themeColor="accent1" w:themeTint="99" w:sz="4" w:space="0"/>
        <w:bottom w:val="single" w:color="81D8D3" w:themeColor="accent1" w:themeTint="99" w:sz="4" w:space="0"/>
        <w:right w:val="single" w:color="81D8D3" w:themeColor="accent1" w:themeTint="99" w:sz="4" w:space="0"/>
        <w:insideH w:val="single" w:color="81D8D3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7B6AE" w:themeColor="accent1" w:sz="4" w:space="0"/>
          <w:left w:val="single" w:color="37B6AE" w:themeColor="accent1" w:sz="4" w:space="0"/>
          <w:bottom w:val="single" w:color="37B6AE" w:themeColor="accent1" w:sz="4" w:space="0"/>
          <w:right w:val="single" w:color="37B6AE" w:themeColor="accent1" w:sz="4" w:space="0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cPr>
        <w:tcBorders>
          <w:top w:val="double" w:color="81D8D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</w:style>
  <w:style w:type="table" w:customStyle="1" w:styleId="363">
    <w:name w:val="List Table 4 Accent 2"/>
    <w:basedOn w:val="12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64">
    <w:name w:val="List Table 4 Accent 3"/>
    <w:basedOn w:val="12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5">
    <w:name w:val="List Table 4 Accent 4"/>
    <w:basedOn w:val="12"/>
    <w:uiPriority w:val="4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6">
    <w:name w:val="List Table 4 Accent 5"/>
    <w:basedOn w:val="12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67">
    <w:name w:val="List Table 4 Accent 6"/>
    <w:basedOn w:val="12"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8">
    <w:name w:val="List Table 5 Dark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9">
    <w:name w:val="List Table 5 Dark Accent 1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37B6AE" w:themeColor="accent1" w:sz="24" w:space="0"/>
        <w:left w:val="single" w:color="37B6AE" w:themeColor="accent1" w:sz="24" w:space="0"/>
        <w:bottom w:val="single" w:color="37B6AE" w:themeColor="accent1" w:sz="24" w:space="0"/>
        <w:right w:val="single" w:color="37B6AE" w:themeColor="accent1" w:sz="24" w:space="0"/>
      </w:tblBorders>
    </w:tblPr>
    <w:tcPr>
      <w:shd w:val="clear" w:color="auto" w:fill="37B6AE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0">
    <w:name w:val="List Table 5 Dark Accent 2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1">
    <w:name w:val="List Table 5 Dark Accent 3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2">
    <w:name w:val="List Table 5 Dark Accent 4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3">
    <w:name w:val="List Table 5 Dark Accent 5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4">
    <w:name w:val="List Table 5 Dark Accent 6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5">
    <w:name w:val="List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6">
    <w:name w:val="List Table 6 Colorful Accent 1"/>
    <w:basedOn w:val="12"/>
    <w:uiPriority w:val="51"/>
    <w:pPr>
      <w:spacing w:after="0" w:line="240" w:lineRule="auto"/>
    </w:pPr>
    <w:rPr>
      <w:color w:val="298983" w:themeColor="accent1" w:themeShade="BF"/>
    </w:rPr>
    <w:tblPr>
      <w:tblBorders>
        <w:top w:val="single" w:color="37B6AE" w:themeColor="accent1" w:sz="4" w:space="0"/>
        <w:bottom w:val="single" w:color="37B6AE" w:themeColor="accent1" w:sz="4" w:space="0"/>
      </w:tblBorders>
    </w:tblPr>
    <w:tblStylePr w:type="firstRow">
      <w:rPr>
        <w:b/>
        <w:bCs/>
      </w:rPr>
      <w:tcPr>
        <w:tcBorders>
          <w:bottom w:val="single" w:color="37B6AE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37B6A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</w:style>
  <w:style w:type="table" w:customStyle="1" w:styleId="377">
    <w:name w:val="List Table 6 Colorful Accent 2"/>
    <w:basedOn w:val="12"/>
    <w:uiPriority w:val="51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8">
    <w:name w:val="List Table 6 Colorful Accent 3"/>
    <w:basedOn w:val="12"/>
    <w:uiPriority w:val="51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9">
    <w:name w:val="List Table 6 Colorful Accent 4"/>
    <w:basedOn w:val="12"/>
    <w:uiPriority w:val="51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0">
    <w:name w:val="List Table 6 Colorful Accent 5"/>
    <w:basedOn w:val="12"/>
    <w:uiPriority w:val="51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1">
    <w:name w:val="List Table 6 Colorful Accent 6"/>
    <w:basedOn w:val="12"/>
    <w:uiPriority w:val="51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2">
    <w:name w:val="List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3">
    <w:name w:val="List Table 7 Colorful Accent 1"/>
    <w:basedOn w:val="12"/>
    <w:uiPriority w:val="52"/>
    <w:pPr>
      <w:spacing w:after="0" w:line="240" w:lineRule="auto"/>
    </w:pPr>
    <w:rPr>
      <w:color w:val="298983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37B6A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37B6A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37B6A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37B6AE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5F2F0" w:themeFill="accent1" w:themeFillTint="33"/>
      </w:tcPr>
    </w:tblStylePr>
    <w:tblStylePr w:type="band1Horz">
      <w:tcPr>
        <w:shd w:val="clear" w:color="auto" w:fill="D5F2F0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4">
    <w:name w:val="List Table 7 Colorful Accent 2"/>
    <w:basedOn w:val="12"/>
    <w:uiPriority w:val="52"/>
    <w:pPr>
      <w:spacing w:after="0" w:line="240" w:lineRule="auto"/>
    </w:pPr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5">
    <w:name w:val="List Table 7 Colorful Accent 3"/>
    <w:basedOn w:val="12"/>
    <w:uiPriority w:val="52"/>
    <w:pPr>
      <w:spacing w:after="0" w:line="240" w:lineRule="auto"/>
    </w:pPr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6">
    <w:name w:val="List Table 7 Colorful Accent 4"/>
    <w:basedOn w:val="12"/>
    <w:uiPriority w:val="52"/>
    <w:pPr>
      <w:spacing w:after="0" w:line="240" w:lineRule="auto"/>
    </w:pPr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7">
    <w:name w:val="List Table 7 Colorful Accent 5"/>
    <w:basedOn w:val="12"/>
    <w:uiPriority w:val="52"/>
    <w:pPr>
      <w:spacing w:after="0" w:line="240" w:lineRule="auto"/>
    </w:pPr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8">
    <w:name w:val="List Table 7 Colorful Accent 6"/>
    <w:basedOn w:val="12"/>
    <w:uiPriority w:val="52"/>
    <w:pPr>
      <w:spacing w:after="0" w:line="240" w:lineRule="auto"/>
    </w:pPr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89">
    <w:name w:val="Texte de macro Car"/>
    <w:basedOn w:val="11"/>
    <w:link w:val="83"/>
    <w:semiHidden/>
    <w:uiPriority w:val="99"/>
    <w:rPr>
      <w:rFonts w:ascii="Consolas" w:hAnsi="Consolas"/>
      <w:szCs w:val="20"/>
    </w:rPr>
  </w:style>
  <w:style w:type="character" w:customStyle="1" w:styleId="390">
    <w:name w:val="En-tête de message Car"/>
    <w:basedOn w:val="11"/>
    <w:link w:val="84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391">
    <w:name w:val="Titre de note Car"/>
    <w:basedOn w:val="11"/>
    <w:link w:val="87"/>
    <w:semiHidden/>
    <w:uiPriority w:val="99"/>
  </w:style>
  <w:style w:type="table" w:customStyle="1" w:styleId="392">
    <w:name w:val="Plain Table 1"/>
    <w:basedOn w:val="12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3">
    <w:name w:val="Plain Table 2"/>
    <w:basedOn w:val="12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4">
    <w:name w:val="Plain Table 3"/>
    <w:basedOn w:val="12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5">
    <w:name w:val="Plain Table 4"/>
    <w:basedOn w:val="12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6">
    <w:name w:val="Plain Table 5"/>
    <w:basedOn w:val="12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7">
    <w:name w:val="Texte brut Car"/>
    <w:basedOn w:val="11"/>
    <w:link w:val="89"/>
    <w:semiHidden/>
    <w:uiPriority w:val="99"/>
    <w:rPr>
      <w:rFonts w:ascii="Consolas" w:hAnsi="Consolas"/>
      <w:szCs w:val="21"/>
    </w:rPr>
  </w:style>
  <w:style w:type="paragraph" w:styleId="398">
    <w:name w:val="Quote"/>
    <w:basedOn w:val="1"/>
    <w:next w:val="1"/>
    <w:link w:val="399"/>
    <w:semiHidden/>
    <w:unhideWhenUsed/>
    <w:qFormat/>
    <w:uiPriority w:val="29"/>
    <w:pPr>
      <w:spacing w:before="200" w:after="16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9">
    <w:name w:val="Citation Car"/>
    <w:basedOn w:val="11"/>
    <w:link w:val="398"/>
    <w:semiHidden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0">
    <w:name w:val="Salutations Car"/>
    <w:basedOn w:val="11"/>
    <w:link w:val="90"/>
    <w:semiHidden/>
    <w:uiPriority w:val="99"/>
  </w:style>
  <w:style w:type="character" w:customStyle="1" w:styleId="401">
    <w:name w:val="Signature Car"/>
    <w:basedOn w:val="11"/>
    <w:link w:val="91"/>
    <w:semiHidden/>
    <w:uiPriority w:val="99"/>
  </w:style>
  <w:style w:type="character" w:customStyle="1" w:styleId="402">
    <w:name w:val="Subtle Emphasis"/>
    <w:basedOn w:val="1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3">
    <w:name w:val="Subtle Reference"/>
    <w:basedOn w:val="11"/>
    <w:semiHidden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04">
    <w:name w:val="Grid Table Light"/>
    <w:basedOn w:val="12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405">
    <w:name w:val="TOC Heading"/>
    <w:basedOn w:val="2"/>
    <w:next w:val="1"/>
    <w:semiHidden/>
    <w:unhideWhenUsed/>
    <w:qFormat/>
    <w:uiPriority w:val="39"/>
    <w:pPr>
      <w:pBdr>
        <w:top w:val="none" w:color="auto" w:sz="0" w:space="0"/>
        <w:bottom w:val="none" w:color="auto" w:sz="0" w:space="0"/>
      </w:pBdr>
      <w:spacing w:before="240" w:line="259" w:lineRule="auto"/>
      <w:contextualSpacing w:val="0"/>
      <w:outlineLvl w:val="9"/>
    </w:pPr>
    <w:rPr>
      <w:caps w:val="0"/>
      <w:color w:val="298983" w:themeColor="accent1" w:themeShade="BF"/>
      <w:sz w:val="32"/>
    </w:rPr>
  </w:style>
  <w:style w:type="paragraph" w:customStyle="1" w:styleId="406">
    <w:name w:val="Graphique"/>
    <w:basedOn w:val="1"/>
    <w:next w:val="4"/>
    <w:link w:val="407"/>
    <w:qFormat/>
    <w:uiPriority w:val="10"/>
    <w:pPr>
      <w:spacing w:before="320" w:after="80"/>
    </w:pPr>
  </w:style>
  <w:style w:type="character" w:customStyle="1" w:styleId="407">
    <w:name w:val="Caractère de graphique"/>
    <w:basedOn w:val="11"/>
    <w:link w:val="406"/>
    <w:qFormat/>
    <w:uiPriority w:val="1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AppData\Roaming\Microsoft\Templates\C.V.%20cr&#233;atif,%20con&#231;u%20par%20MOO(4)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561945BAEE0417F9725AA3020C9198B"/>
        <w:style w:val="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9219E0-8E17-4FF5-9A74-A1E38159BB72}"/>
      </w:docPartPr>
      <w:docPartBody>
        <w:p>
          <w:pPr>
            <w:pStyle w:val="9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644A35A71724420881AC120095290BF7"/>
        <w:style w:val="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EE2082-A87D-44EF-875D-6164B8DA34AE}"/>
      </w:docPartPr>
      <w:docPartBody>
        <w:p>
          <w:pPr>
            <w:pStyle w:val="11"/>
          </w:pPr>
          <w:r>
            <w:rPr>
              <w:lang w:bidi="fr-FR"/>
            </w:rPr>
            <w:t>Compétences</w:t>
          </w:r>
        </w:p>
      </w:docPartBody>
    </w:docPart>
    <w:docPart>
      <w:docPartPr>
        <w:name w:val="7C2EE9DE8EC04740848BE79895AEA41F"/>
        <w:style w:val="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C3F14F-EE39-41DA-BAB6-E724F4D0FA37}"/>
      </w:docPartPr>
      <w:docPartBody>
        <w:p>
          <w:pPr>
            <w:pStyle w:val="13"/>
          </w:pPr>
          <w:r>
            <w:rPr>
              <w:lang w:bidi="fr-FR"/>
            </w:rPr>
            <w:t>EXPERIENCES PROFESSIONNELLES</w:t>
          </w:r>
        </w:p>
      </w:docPartBody>
    </w:docPart>
    <w:docPart>
      <w:docPartPr>
        <w:name w:val="8FDFCDEAAF104DBD910EA7E134AE3BAC"/>
        <w:style w:val="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2721CC-E403-4348-BF33-A0ED9D39C1B5}"/>
      </w:docPartPr>
      <w:docPartBody>
        <w:p>
          <w:pPr>
            <w:pStyle w:val="22"/>
          </w:pPr>
          <w:r>
            <w:rPr>
              <w:lang w:bidi="fr-FR"/>
            </w:rPr>
            <w:t>FORMATIONS</w:t>
          </w:r>
        </w:p>
      </w:docPartBody>
    </w:docPart>
    <w:docPart>
      <w:docPartPr>
        <w:name w:val="96F620E43558450397578F1D853D8903"/>
        <w:style w:val="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FD3EBF-87AF-4A8F-BB48-D5843B289FA6}"/>
      </w:docPartPr>
      <w:docPartBody>
        <w:p>
          <w:pPr>
            <w:pStyle w:val="26"/>
          </w:pPr>
          <w:r>
            <w:rPr>
              <w:lang w:val="en-US" w:bidi="fr-FR"/>
            </w:rPr>
            <w:t>DIVERS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ill Sans 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FF"/>
    <w:rsid w:val="000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BF12115046C45D3A9EE7DB7687778A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5">
    <w:name w:val="EE44F7862784461A8E94AE4EA64D05B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6">
    <w:name w:val="0914178D8B844347B60741B203C0D5B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7">
    <w:name w:val="86B780BA9DF745F5A249E4F3E2F9033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8">
    <w:name w:val="65A02571F92C4608B11142513502BB5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9">
    <w:name w:val="9561945BAEE0417F9725AA3020C9198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0">
    <w:name w:val="BE6F6582F2AD4589A30CACF79A2E59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1">
    <w:name w:val="644A35A71724420881AC120095290BF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2">
    <w:name w:val="E8962E4EEDCA45DD9CC23081EEF7A14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3">
    <w:name w:val="7C2EE9DE8EC04740848BE79895AEA4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4">
    <w:name w:val="4C18F45404BE4B28820AB4B4B4FF67A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5">
    <w:name w:val="A0660CDF22EB4751A7EFCFB81307DFA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6">
    <w:name w:val="B070653A727541639B132CA98159314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7">
    <w:name w:val="7D57F6ECC83E410894479E5D2D863C1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8">
    <w:name w:val="37C859975EE14916A5139111A125FA1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19">
    <w:name w:val="152DD761ED8441B5B95A93B0ACEA9D5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0">
    <w:name w:val="DF4E2A527A5A4DDCB06732D004183C3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1">
    <w:name w:val="24D3DA81E4B34CA280A1225C5CD28B1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2">
    <w:name w:val="8FDFCDEAAF104DBD910EA7E134AE3BA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3">
    <w:name w:val="1480449FA4BB4F3584D6A7B985E9FF6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4">
    <w:name w:val="95C2EF0DF20043A584BB33BDA13970E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5">
    <w:name w:val="46F2468E3B0E4DB99D341DF95603948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6">
    <w:name w:val="96F620E43558450397578F1D853D890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27">
    <w:name w:val="664FE4DC57A44B0D86FE86CEDCA976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</w:style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MOO(4)</Template>
  <Pages>2</Pages>
  <Words>157</Words>
  <Characters>1080</Characters>
  <Lines>8</Lines>
  <Paragraphs>2</Paragraphs>
  <TotalTime>377</TotalTime>
  <ScaleCrop>false</ScaleCrop>
  <LinksUpToDate>false</LinksUpToDate>
  <CharactersWithSpaces>1226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2019-10-05T10:37:00Z</dcterms:created>
  <dc:creator>Alice</dc:creator>
  <cp:lastModifiedBy>Bernigaud</cp:lastModifiedBy>
  <dcterms:modified xsi:type="dcterms:W3CDTF">2022-02-24T09:41:55Z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KSOProductBuildVer">
    <vt:lpwstr>1033-11.2.0.10311</vt:lpwstr>
  </property>
  <property fmtid="{D5CDD505-2E9C-101B-9397-08002B2CF9AE}" pid="4" name="ICV">
    <vt:lpwstr>7CB98F33B2EA40C8884567D58A40BF92</vt:lpwstr>
  </property>
</Properties>
</file>